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4"/>
        <w:ind w:left="160" w:right="731" w:firstLine="0"/>
        <w:jc w:val="center"/>
        <w:rPr>
          <w:b/>
          <w:sz w:val="24"/>
        </w:rPr>
      </w:pPr>
      <w:r>
        <w:drawing>
          <wp:inline distT="0" distB="0" distL="114300" distR="114300">
            <wp:extent cx="4704715" cy="7338695"/>
            <wp:effectExtent l="0" t="0" r="635" b="146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4704715" cy="7338695"/>
                    </a:xfrm>
                    <a:prstGeom prst="rect">
                      <a:avLst/>
                    </a:prstGeom>
                    <a:noFill/>
                    <a:ln>
                      <a:noFill/>
                    </a:ln>
                  </pic:spPr>
                </pic:pic>
              </a:graphicData>
            </a:graphic>
          </wp:inline>
        </w:drawing>
      </w:r>
    </w:p>
    <w:p>
      <w:pPr>
        <w:spacing w:before="84"/>
        <w:ind w:left="160" w:right="731" w:firstLine="0"/>
        <w:jc w:val="center"/>
        <w:rPr>
          <w:b/>
          <w:sz w:val="24"/>
        </w:rPr>
      </w:pPr>
    </w:p>
    <w:p>
      <w:pPr>
        <w:spacing w:before="84"/>
        <w:ind w:left="160" w:right="731" w:firstLine="0"/>
        <w:jc w:val="center"/>
        <w:rPr>
          <w:b/>
          <w:sz w:val="24"/>
        </w:rPr>
      </w:pPr>
    </w:p>
    <w:p>
      <w:pPr>
        <w:spacing w:before="84"/>
        <w:ind w:left="160" w:right="731" w:firstLine="0"/>
        <w:jc w:val="center"/>
        <w:rPr>
          <w:b/>
          <w:sz w:val="24"/>
        </w:rPr>
      </w:pPr>
      <w:bookmarkStart w:id="0" w:name="_GoBack"/>
      <w:bookmarkEnd w:id="0"/>
    </w:p>
    <w:p>
      <w:pPr>
        <w:spacing w:before="84"/>
        <w:ind w:left="160" w:right="731" w:firstLine="0"/>
        <w:jc w:val="center"/>
        <w:rPr>
          <w:b/>
          <w:sz w:val="24"/>
        </w:rPr>
      </w:pPr>
      <w:r>
        <w:rPr>
          <w:b/>
          <w:sz w:val="24"/>
        </w:rPr>
        <w:t xml:space="preserve">PERAMALAN JUMLAH PENJUALAN KENDARAAN MENGGUNAKAN METODE </w:t>
      </w:r>
      <w:r>
        <w:rPr>
          <w:b/>
          <w:i/>
          <w:sz w:val="24"/>
        </w:rPr>
        <w:t xml:space="preserve">FUZZY TIME SERIES </w:t>
      </w:r>
      <w:r>
        <w:rPr>
          <w:b/>
          <w:sz w:val="24"/>
        </w:rPr>
        <w:t>STUDI KASUS PT. ASTRA INTERNASIONAL TBK-TSO CABANG PALEMBANG (AUTO 2000 PLAJU)</w:t>
      </w:r>
    </w:p>
    <w:p>
      <w:pPr>
        <w:pStyle w:val="3"/>
        <w:spacing w:before="9"/>
        <w:rPr>
          <w:b/>
          <w:sz w:val="28"/>
        </w:rPr>
      </w:pPr>
    </w:p>
    <w:p>
      <w:pPr>
        <w:spacing w:after="0"/>
        <w:rPr>
          <w:sz w:val="28"/>
        </w:rPr>
        <w:sectPr>
          <w:headerReference r:id="rId3" w:type="default"/>
          <w:footerReference r:id="rId5" w:type="default"/>
          <w:headerReference r:id="rId4" w:type="even"/>
          <w:footerReference r:id="rId6" w:type="even"/>
          <w:type w:val="continuous"/>
          <w:pgSz w:w="10780" w:h="14750"/>
          <w:pgMar w:top="1320" w:right="1020" w:bottom="860" w:left="1020" w:header="436" w:footer="679" w:gutter="0"/>
          <w:pgNumType w:start="298"/>
        </w:sectPr>
      </w:pPr>
    </w:p>
    <w:p>
      <w:pPr>
        <w:pStyle w:val="3"/>
        <w:rPr>
          <w:b/>
          <w:sz w:val="22"/>
        </w:rPr>
      </w:pPr>
    </w:p>
    <w:p>
      <w:pPr>
        <w:pStyle w:val="3"/>
        <w:spacing w:before="6"/>
        <w:rPr>
          <w:b/>
          <w:sz w:val="25"/>
        </w:rPr>
      </w:pPr>
    </w:p>
    <w:p>
      <w:pPr>
        <w:pStyle w:val="3"/>
        <w:ind w:left="328"/>
      </w:pPr>
      <w:r>
        <w:t>Email:</w:t>
      </w:r>
    </w:p>
    <w:p>
      <w:pPr>
        <w:pStyle w:val="2"/>
        <w:spacing w:before="98" w:line="234" w:lineRule="exact"/>
        <w:ind w:left="328" w:firstLine="0"/>
        <w:jc w:val="left"/>
        <w:rPr>
          <w:sz w:val="13"/>
        </w:rPr>
      </w:pPr>
      <w:r>
        <w:rPr>
          <w:b w:val="0"/>
        </w:rPr>
        <w:br w:type="column"/>
      </w:r>
      <w:r>
        <w:t>Afrizal Taufiq</w:t>
      </w:r>
      <w:r>
        <w:rPr>
          <w:position w:val="7"/>
          <w:sz w:val="13"/>
        </w:rPr>
        <w:t>1</w:t>
      </w:r>
      <w:r>
        <w:t>, Evi Yulianingsih</w:t>
      </w:r>
      <w:r>
        <w:rPr>
          <w:position w:val="7"/>
          <w:sz w:val="13"/>
        </w:rPr>
        <w:t>2</w:t>
      </w:r>
      <w:r>
        <w:t>,</w:t>
      </w:r>
      <w:r>
        <w:rPr>
          <w:spacing w:val="-7"/>
        </w:rPr>
        <w:t xml:space="preserve"> </w:t>
      </w:r>
      <w:r>
        <w:t>Kurniati</w:t>
      </w:r>
      <w:r>
        <w:rPr>
          <w:position w:val="7"/>
          <w:sz w:val="13"/>
        </w:rPr>
        <w:t>3</w:t>
      </w:r>
    </w:p>
    <w:p>
      <w:pPr>
        <w:pStyle w:val="3"/>
        <w:spacing w:line="229" w:lineRule="exact"/>
        <w:ind w:left="388"/>
      </w:pPr>
      <w:r>
        <mc:AlternateContent>
          <mc:Choice Requires="wps">
            <w:drawing>
              <wp:anchor distT="0" distB="0" distL="114300" distR="114300" simplePos="0" relativeHeight="251658240" behindDoc="0" locked="0" layoutInCell="1" allowOverlap="1">
                <wp:simplePos x="0" y="0"/>
                <wp:positionH relativeFrom="page">
                  <wp:posOffset>1160780</wp:posOffset>
                </wp:positionH>
                <wp:positionV relativeFrom="paragraph">
                  <wp:posOffset>135255</wp:posOffset>
                </wp:positionV>
                <wp:extent cx="4408805" cy="151765"/>
                <wp:effectExtent l="0" t="0" r="0" b="0"/>
                <wp:wrapNone/>
                <wp:docPr id="4" name="Text Box 2"/>
                <wp:cNvGraphicFramePr/>
                <a:graphic xmlns:a="http://schemas.openxmlformats.org/drawingml/2006/main">
                  <a:graphicData uri="http://schemas.microsoft.com/office/word/2010/wordprocessingShape">
                    <wps:wsp>
                      <wps:cNvSpPr txBox="1"/>
                      <wps:spPr>
                        <a:xfrm>
                          <a:off x="0" y="0"/>
                          <a:ext cx="4408805" cy="151765"/>
                        </a:xfrm>
                        <a:prstGeom prst="rect">
                          <a:avLst/>
                        </a:prstGeom>
                        <a:noFill/>
                        <a:ln>
                          <a:noFill/>
                        </a:ln>
                      </wps:spPr>
                      <wps:txbx>
                        <w:txbxContent>
                          <w:tbl>
                            <w:tblPr>
                              <w:tblStyle w:val="5"/>
                              <w:tblW w:w="693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28"/>
                              <w:gridCol w:w="2659"/>
                              <w:gridCol w:w="1522"/>
                              <w:gridCol w:w="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8" w:hRule="atLeast"/>
                              </w:trPr>
                              <w:tc>
                                <w:tcPr>
                                  <w:tcW w:w="2328" w:type="dxa"/>
                                  <w:tcBorders>
                                    <w:right w:val="double" w:color="000000" w:sz="2" w:space="0"/>
                                  </w:tcBorders>
                                </w:tcPr>
                                <w:p>
                                  <w:pPr>
                                    <w:pStyle w:val="8"/>
                                    <w:ind w:left="41"/>
                                    <w:rPr>
                                      <w:sz w:val="13"/>
                                      <w:u w:val="none"/>
                                    </w:rPr>
                                  </w:pPr>
                                  <w:r>
                                    <w:fldChar w:fldCharType="begin"/>
                                  </w:r>
                                  <w:r>
                                    <w:instrText xml:space="preserve"> HYPERLINK "mailto:afrizaltaufiq20@gmail.com" \h </w:instrText>
                                  </w:r>
                                  <w:r>
                                    <w:fldChar w:fldCharType="separate"/>
                                  </w:r>
                                  <w:r>
                                    <w:rPr>
                                      <w:color w:val="0000FF"/>
                                      <w:sz w:val="20"/>
                                      <w:u w:val="single" w:color="0000FF"/>
                                    </w:rPr>
                                    <w:t>afrizaltaufiq20@gmail.com</w:t>
                                  </w:r>
                                  <w:r>
                                    <w:rPr>
                                      <w:position w:val="7"/>
                                      <w:sz w:val="13"/>
                                      <w:u w:val="none"/>
                                    </w:rPr>
                                    <w:t>1</w:t>
                                  </w:r>
                                  <w:r>
                                    <w:rPr>
                                      <w:position w:val="7"/>
                                      <w:sz w:val="13"/>
                                      <w:u w:val="none"/>
                                    </w:rPr>
                                    <w:fldChar w:fldCharType="end"/>
                                  </w:r>
                                </w:p>
                              </w:tc>
                              <w:tc>
                                <w:tcPr>
                                  <w:tcW w:w="2659" w:type="dxa"/>
                                  <w:tcBorders>
                                    <w:left w:val="double" w:color="000000" w:sz="2" w:space="0"/>
                                    <w:right w:val="double" w:color="000000" w:sz="2" w:space="0"/>
                                  </w:tcBorders>
                                </w:tcPr>
                                <w:p>
                                  <w:pPr>
                                    <w:pStyle w:val="8"/>
                                    <w:rPr>
                                      <w:sz w:val="18"/>
                                      <w:u w:val="none"/>
                                    </w:rPr>
                                  </w:pPr>
                                  <w:r>
                                    <w:rPr>
                                      <w:sz w:val="20"/>
                                      <w:u w:val="none"/>
                                    </w:rPr>
                                    <w:t>,</w:t>
                                  </w:r>
                                  <w:r>
                                    <w:fldChar w:fldCharType="begin"/>
                                  </w:r>
                                  <w:r>
                                    <w:instrText xml:space="preserve"> HYPERLINK "mailto:%20ev_yulianingsih@binadarma.ac.id" \h </w:instrText>
                                  </w:r>
                                  <w:r>
                                    <w:fldChar w:fldCharType="separate"/>
                                  </w:r>
                                  <w:r>
                                    <w:rPr>
                                      <w:color w:val="0000FF"/>
                                      <w:spacing w:val="24"/>
                                      <w:sz w:val="20"/>
                                      <w:u w:val="single" w:color="0000FF"/>
                                    </w:rPr>
                                    <w:t xml:space="preserve"> </w:t>
                                  </w:r>
                                  <w:r>
                                    <w:rPr>
                                      <w:color w:val="0000FF"/>
                                      <w:sz w:val="18"/>
                                      <w:u w:val="single" w:color="0000FF"/>
                                    </w:rPr>
                                    <w:t>ev_yulianingsih@binadarma.ac.id</w:t>
                                  </w:r>
                                  <w:r>
                                    <w:rPr>
                                      <w:color w:val="0000FF"/>
                                      <w:sz w:val="18"/>
                                      <w:u w:val="single" w:color="0000FF"/>
                                    </w:rPr>
                                    <w:fldChar w:fldCharType="end"/>
                                  </w:r>
                                  <w:r>
                                    <w:rPr>
                                      <w:sz w:val="18"/>
                                      <w:u w:val="none"/>
                                      <w:vertAlign w:val="superscript"/>
                                    </w:rPr>
                                    <w:t>2</w:t>
                                  </w:r>
                                </w:p>
                              </w:tc>
                              <w:tc>
                                <w:tcPr>
                                  <w:tcW w:w="1522" w:type="dxa"/>
                                  <w:tcBorders>
                                    <w:left w:val="double" w:color="000000" w:sz="2" w:space="0"/>
                                  </w:tcBorders>
                                </w:tcPr>
                                <w:p>
                                  <w:pPr>
                                    <w:pStyle w:val="8"/>
                                    <w:ind w:left="-36" w:right="-58"/>
                                    <w:rPr>
                                      <w:sz w:val="18"/>
                                      <w:u w:val="none"/>
                                    </w:rPr>
                                  </w:pPr>
                                  <w:r>
                                    <w:rPr>
                                      <w:sz w:val="20"/>
                                      <w:u w:val="none"/>
                                    </w:rPr>
                                    <w:t>,</w:t>
                                  </w:r>
                                  <w:r>
                                    <w:rPr>
                                      <w:spacing w:val="-20"/>
                                      <w:sz w:val="20"/>
                                      <w:u w:val="none"/>
                                    </w:rPr>
                                    <w:t xml:space="preserve"> </w:t>
                                  </w:r>
                                  <w:r>
                                    <w:rPr>
                                      <w:color w:val="0000FF"/>
                                      <w:sz w:val="18"/>
                                      <w:u w:val="single" w:color="0000FF"/>
                                    </w:rPr>
                                    <w:t>kurniati@binadarm</w:t>
                                  </w:r>
                                  <w:r>
                                    <w:rPr>
                                      <w:color w:val="0000CC"/>
                                      <w:sz w:val="18"/>
                                      <w:u w:val="none"/>
                                    </w:rPr>
                                    <w:t>a</w:t>
                                  </w:r>
                                </w:p>
                              </w:tc>
                              <w:tc>
                                <w:tcPr>
                                  <w:tcW w:w="423" w:type="dxa"/>
                                  <w:tcBorders>
                                    <w:top w:val="nil"/>
                                    <w:bottom w:val="single" w:color="0000CC" w:sz="4" w:space="0"/>
                                    <w:right w:val="nil"/>
                                  </w:tcBorders>
                                </w:tcPr>
                                <w:p>
                                  <w:pPr>
                                    <w:pStyle w:val="8"/>
                                    <w:spacing w:line="240" w:lineRule="auto"/>
                                    <w:ind w:left="0" w:right="0"/>
                                    <w:rPr>
                                      <w:sz w:val="12"/>
                                      <w:u w:val="none"/>
                                    </w:rPr>
                                  </w:pPr>
                                </w:p>
                              </w:tc>
                            </w:tr>
                          </w:tbl>
                          <w:p>
                            <w:pPr>
                              <w:pStyle w:val="3"/>
                            </w:pPr>
                          </w:p>
                        </w:txbxContent>
                      </wps:txbx>
                      <wps:bodyPr lIns="0" tIns="0" rIns="0" bIns="0" upright="1"/>
                    </wps:wsp>
                  </a:graphicData>
                </a:graphic>
              </wp:anchor>
            </w:drawing>
          </mc:Choice>
          <mc:Fallback>
            <w:pict>
              <v:shape id="Text Box 2" o:spid="_x0000_s1026" o:spt="202" type="#_x0000_t202" style="position:absolute;left:0pt;margin-left:91.4pt;margin-top:10.65pt;height:11.95pt;width:347.15pt;mso-position-horizontal-relative:page;z-index:251658240;mso-width-relative:page;mso-height-relative:page;" filled="f" stroked="f" coordsize="21600,21600" o:gfxdata="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nULvrtgAAAAJAQAADwAAAAAAAAABACAAAAAiAAAAZHJzL2Rv&#10;d25yZXYueG1sUEsBAhQAFAAAAAgAh07iQAlmgjGPAQAAIwMAAA4AAAAAAAAAAQAgAAAAJwEAAGRy&#10;cy9lMm9Eb2MueG1sUEsFBgAAAAAGAAYAWQEAACgFAAAAAA==&#10;">
                <v:fill on="f" focussize="0,0"/>
                <v:stroke on="f"/>
                <v:imagedata o:title=""/>
                <o:lock v:ext="edit" aspectratio="f"/>
                <v:textbox inset="0mm,0mm,0mm,0mm">
                  <w:txbxContent>
                    <w:tbl>
                      <w:tblPr>
                        <w:tblStyle w:val="5"/>
                        <w:tblW w:w="693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28"/>
                        <w:gridCol w:w="2659"/>
                        <w:gridCol w:w="1522"/>
                        <w:gridCol w:w="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8" w:hRule="atLeast"/>
                        </w:trPr>
                        <w:tc>
                          <w:tcPr>
                            <w:tcW w:w="2328" w:type="dxa"/>
                            <w:tcBorders>
                              <w:right w:val="double" w:color="000000" w:sz="2" w:space="0"/>
                            </w:tcBorders>
                          </w:tcPr>
                          <w:p>
                            <w:pPr>
                              <w:pStyle w:val="8"/>
                              <w:ind w:left="41"/>
                              <w:rPr>
                                <w:sz w:val="13"/>
                                <w:u w:val="none"/>
                              </w:rPr>
                            </w:pPr>
                            <w:r>
                              <w:fldChar w:fldCharType="begin"/>
                            </w:r>
                            <w:r>
                              <w:instrText xml:space="preserve"> HYPERLINK "mailto:afrizaltaufiq20@gmail.com" \h </w:instrText>
                            </w:r>
                            <w:r>
                              <w:fldChar w:fldCharType="separate"/>
                            </w:r>
                            <w:r>
                              <w:rPr>
                                <w:color w:val="0000FF"/>
                                <w:sz w:val="20"/>
                                <w:u w:val="single" w:color="0000FF"/>
                              </w:rPr>
                              <w:t>afrizaltaufiq20@gmail.com</w:t>
                            </w:r>
                            <w:r>
                              <w:rPr>
                                <w:position w:val="7"/>
                                <w:sz w:val="13"/>
                                <w:u w:val="none"/>
                              </w:rPr>
                              <w:t>1</w:t>
                            </w:r>
                            <w:r>
                              <w:rPr>
                                <w:position w:val="7"/>
                                <w:sz w:val="13"/>
                                <w:u w:val="none"/>
                              </w:rPr>
                              <w:fldChar w:fldCharType="end"/>
                            </w:r>
                          </w:p>
                        </w:tc>
                        <w:tc>
                          <w:tcPr>
                            <w:tcW w:w="2659" w:type="dxa"/>
                            <w:tcBorders>
                              <w:left w:val="double" w:color="000000" w:sz="2" w:space="0"/>
                              <w:right w:val="double" w:color="000000" w:sz="2" w:space="0"/>
                            </w:tcBorders>
                          </w:tcPr>
                          <w:p>
                            <w:pPr>
                              <w:pStyle w:val="8"/>
                              <w:rPr>
                                <w:sz w:val="18"/>
                                <w:u w:val="none"/>
                              </w:rPr>
                            </w:pPr>
                            <w:r>
                              <w:rPr>
                                <w:sz w:val="20"/>
                                <w:u w:val="none"/>
                              </w:rPr>
                              <w:t>,</w:t>
                            </w:r>
                            <w:r>
                              <w:fldChar w:fldCharType="begin"/>
                            </w:r>
                            <w:r>
                              <w:instrText xml:space="preserve"> HYPERLINK "mailto:%20ev_yulianingsih@binadarma.ac.id" \h </w:instrText>
                            </w:r>
                            <w:r>
                              <w:fldChar w:fldCharType="separate"/>
                            </w:r>
                            <w:r>
                              <w:rPr>
                                <w:color w:val="0000FF"/>
                                <w:spacing w:val="24"/>
                                <w:sz w:val="20"/>
                                <w:u w:val="single" w:color="0000FF"/>
                              </w:rPr>
                              <w:t xml:space="preserve"> </w:t>
                            </w:r>
                            <w:r>
                              <w:rPr>
                                <w:color w:val="0000FF"/>
                                <w:sz w:val="18"/>
                                <w:u w:val="single" w:color="0000FF"/>
                              </w:rPr>
                              <w:t>ev_yulianingsih@binadarma.ac.id</w:t>
                            </w:r>
                            <w:r>
                              <w:rPr>
                                <w:color w:val="0000FF"/>
                                <w:sz w:val="18"/>
                                <w:u w:val="single" w:color="0000FF"/>
                              </w:rPr>
                              <w:fldChar w:fldCharType="end"/>
                            </w:r>
                            <w:r>
                              <w:rPr>
                                <w:sz w:val="18"/>
                                <w:u w:val="none"/>
                                <w:vertAlign w:val="superscript"/>
                              </w:rPr>
                              <w:t>2</w:t>
                            </w:r>
                          </w:p>
                        </w:tc>
                        <w:tc>
                          <w:tcPr>
                            <w:tcW w:w="1522" w:type="dxa"/>
                            <w:tcBorders>
                              <w:left w:val="double" w:color="000000" w:sz="2" w:space="0"/>
                            </w:tcBorders>
                          </w:tcPr>
                          <w:p>
                            <w:pPr>
                              <w:pStyle w:val="8"/>
                              <w:ind w:left="-36" w:right="-58"/>
                              <w:rPr>
                                <w:sz w:val="18"/>
                                <w:u w:val="none"/>
                              </w:rPr>
                            </w:pPr>
                            <w:r>
                              <w:rPr>
                                <w:sz w:val="20"/>
                                <w:u w:val="none"/>
                              </w:rPr>
                              <w:t>,</w:t>
                            </w:r>
                            <w:r>
                              <w:rPr>
                                <w:spacing w:val="-20"/>
                                <w:sz w:val="20"/>
                                <w:u w:val="none"/>
                              </w:rPr>
                              <w:t xml:space="preserve"> </w:t>
                            </w:r>
                            <w:r>
                              <w:rPr>
                                <w:color w:val="0000FF"/>
                                <w:sz w:val="18"/>
                                <w:u w:val="single" w:color="0000FF"/>
                              </w:rPr>
                              <w:t>kurniati@binadarm</w:t>
                            </w:r>
                            <w:r>
                              <w:rPr>
                                <w:color w:val="0000CC"/>
                                <w:sz w:val="18"/>
                                <w:u w:val="none"/>
                              </w:rPr>
                              <w:t>a</w:t>
                            </w:r>
                          </w:p>
                        </w:tc>
                        <w:tc>
                          <w:tcPr>
                            <w:tcW w:w="423" w:type="dxa"/>
                            <w:tcBorders>
                              <w:top w:val="nil"/>
                              <w:bottom w:val="single" w:color="0000CC" w:sz="4" w:space="0"/>
                              <w:right w:val="nil"/>
                            </w:tcBorders>
                          </w:tcPr>
                          <w:p>
                            <w:pPr>
                              <w:pStyle w:val="8"/>
                              <w:spacing w:line="240" w:lineRule="auto"/>
                              <w:ind w:left="0" w:right="0"/>
                              <w:rPr>
                                <w:sz w:val="12"/>
                                <w:u w:val="none"/>
                              </w:rPr>
                            </w:pPr>
                          </w:p>
                        </w:tc>
                      </w:tr>
                    </w:tbl>
                    <w:p>
                      <w:pPr>
                        <w:pStyle w:val="3"/>
                      </w:pPr>
                    </w:p>
                  </w:txbxContent>
                </v:textbox>
              </v:shape>
            </w:pict>
          </mc:Fallback>
        </mc:AlternateContent>
      </w:r>
      <w:r>
        <w:rPr>
          <w:spacing w:val="-7"/>
        </w:rPr>
        <w:t xml:space="preserve">Fakultas </w:t>
      </w:r>
      <w:r>
        <w:rPr>
          <w:spacing w:val="-6"/>
        </w:rPr>
        <w:t xml:space="preserve">Ilmu </w:t>
      </w:r>
      <w:r>
        <w:rPr>
          <w:spacing w:val="-7"/>
        </w:rPr>
        <w:t xml:space="preserve">Komputer, Universitas </w:t>
      </w:r>
      <w:r>
        <w:rPr>
          <w:spacing w:val="-6"/>
        </w:rPr>
        <w:t>Bina</w:t>
      </w:r>
      <w:r>
        <w:rPr>
          <w:spacing w:val="-30"/>
        </w:rPr>
        <w:t xml:space="preserve"> </w:t>
      </w:r>
      <w:r>
        <w:rPr>
          <w:spacing w:val="-6"/>
        </w:rPr>
        <w:t>Darma</w:t>
      </w:r>
    </w:p>
    <w:p>
      <w:pPr>
        <w:pStyle w:val="3"/>
        <w:rPr>
          <w:sz w:val="22"/>
        </w:rPr>
      </w:pPr>
      <w:r>
        <w:br w:type="column"/>
      </w:r>
    </w:p>
    <w:p>
      <w:pPr>
        <w:pStyle w:val="3"/>
        <w:spacing w:before="2"/>
        <w:rPr>
          <w:sz w:val="27"/>
        </w:rPr>
      </w:pPr>
    </w:p>
    <w:p>
      <w:pPr>
        <w:spacing w:before="0"/>
        <w:ind w:left="328" w:right="0" w:firstLine="0"/>
        <w:jc w:val="left"/>
        <w:rPr>
          <w:sz w:val="18"/>
        </w:rPr>
      </w:pPr>
      <w:r>
        <w:rPr>
          <w:color w:val="0000CC"/>
          <w:sz w:val="18"/>
        </w:rPr>
        <w:t xml:space="preserve">.ac.id </w:t>
      </w:r>
      <w:r>
        <w:rPr>
          <w:sz w:val="18"/>
          <w:vertAlign w:val="superscript"/>
        </w:rPr>
        <w:t>3</w:t>
      </w:r>
    </w:p>
    <w:p>
      <w:pPr>
        <w:spacing w:after="0"/>
        <w:jc w:val="left"/>
        <w:rPr>
          <w:sz w:val="18"/>
        </w:rPr>
        <w:sectPr>
          <w:type w:val="continuous"/>
          <w:pgSz w:w="10780" w:h="14750"/>
          <w:pgMar w:top="1320" w:right="1020" w:bottom="860" w:left="1020" w:header="720" w:footer="720" w:gutter="0"/>
          <w:cols w:equalWidth="0" w:num="3">
            <w:col w:w="864" w:space="988"/>
            <w:col w:w="4169" w:space="1010"/>
            <w:col w:w="1709"/>
          </w:cols>
        </w:sectPr>
      </w:pPr>
    </w:p>
    <w:p>
      <w:pPr>
        <w:pStyle w:val="3"/>
        <w:spacing w:before="8"/>
        <w:rPr>
          <w:sz w:val="27"/>
        </w:rPr>
      </w:pPr>
    </w:p>
    <w:p>
      <w:pPr>
        <w:spacing w:before="92" w:line="229" w:lineRule="exact"/>
        <w:ind w:left="158" w:right="731" w:firstLine="0"/>
        <w:jc w:val="center"/>
        <w:rPr>
          <w:b/>
          <w:i/>
          <w:sz w:val="20"/>
        </w:rPr>
      </w:pPr>
      <w:r>
        <w:rPr>
          <w:b/>
          <w:i/>
          <w:sz w:val="20"/>
        </w:rPr>
        <w:t>ABSTRACT</w:t>
      </w:r>
    </w:p>
    <w:p>
      <w:pPr>
        <w:pStyle w:val="3"/>
        <w:ind w:left="112" w:right="683"/>
        <w:jc w:val="both"/>
      </w:pPr>
      <w:r>
        <w:rPr>
          <w:color w:val="202020"/>
        </w:rPr>
        <w:t xml:space="preserve">In competition in the business field, a management requires accurate and fast information, which is presented in an informative form as a basis for decision making to determine the right strategy in business competition. PT. Astra International Tbk-Tso </w:t>
      </w:r>
      <w:r>
        <w:rPr>
          <w:color w:val="202020"/>
          <w:spacing w:val="-4"/>
        </w:rPr>
        <w:t xml:space="preserve">is </w:t>
      </w:r>
      <w:r>
        <w:rPr>
          <w:color w:val="202020"/>
        </w:rPr>
        <w:t xml:space="preserve">a company engaged in the sale of cars.  As a large enough company, this company needs to carry out an activity that can predict business to survive in the future. One way that must be done to achieve these goals is forecasting. The forecasting system with fuzzy time series is used in this study because </w:t>
      </w:r>
      <w:r>
        <w:rPr>
          <w:color w:val="202020"/>
          <w:spacing w:val="-4"/>
        </w:rPr>
        <w:t xml:space="preserve">it </w:t>
      </w:r>
      <w:r>
        <w:rPr>
          <w:color w:val="202020"/>
        </w:rPr>
        <w:t>is useful for capturing patterns from past sales data and then used to project future sales data. Fuzzy time series determines the percentage of buyer interest in a vehicle product in a certain</w:t>
      </w:r>
      <w:r>
        <w:rPr>
          <w:color w:val="202020"/>
          <w:spacing w:val="7"/>
        </w:rPr>
        <w:t xml:space="preserve"> </w:t>
      </w:r>
      <w:r>
        <w:rPr>
          <w:color w:val="202020"/>
        </w:rPr>
        <w:t>period.</w:t>
      </w:r>
    </w:p>
    <w:p>
      <w:pPr>
        <w:pStyle w:val="3"/>
        <w:spacing w:before="1"/>
      </w:pPr>
    </w:p>
    <w:p>
      <w:pPr>
        <w:spacing w:before="1"/>
        <w:ind w:left="112" w:right="0" w:firstLine="0"/>
        <w:jc w:val="both"/>
        <w:rPr>
          <w:i/>
          <w:sz w:val="20"/>
        </w:rPr>
      </w:pPr>
      <w:r>
        <w:rPr>
          <w:b/>
          <w:color w:val="202020"/>
          <w:sz w:val="20"/>
        </w:rPr>
        <w:t xml:space="preserve">Keywords: </w:t>
      </w:r>
      <w:r>
        <w:rPr>
          <w:i/>
          <w:color w:val="202020"/>
          <w:sz w:val="20"/>
        </w:rPr>
        <w:t>Forecasting</w:t>
      </w:r>
      <w:r>
        <w:rPr>
          <w:color w:val="202020"/>
          <w:sz w:val="20"/>
        </w:rPr>
        <w:t xml:space="preserve">, </w:t>
      </w:r>
      <w:r>
        <w:rPr>
          <w:i/>
          <w:color w:val="202020"/>
          <w:sz w:val="20"/>
        </w:rPr>
        <w:t>fuzzy time series</w:t>
      </w:r>
      <w:r>
        <w:rPr>
          <w:color w:val="202020"/>
          <w:sz w:val="20"/>
        </w:rPr>
        <w:t xml:space="preserve">, </w:t>
      </w:r>
      <w:r>
        <w:rPr>
          <w:i/>
          <w:color w:val="202020"/>
          <w:sz w:val="20"/>
        </w:rPr>
        <w:t>trend analysis</w:t>
      </w:r>
    </w:p>
    <w:p>
      <w:pPr>
        <w:pStyle w:val="3"/>
        <w:rPr>
          <w:i/>
        </w:rPr>
      </w:pPr>
    </w:p>
    <w:p>
      <w:pPr>
        <w:pStyle w:val="2"/>
        <w:spacing w:line="229" w:lineRule="exact"/>
        <w:ind w:left="160" w:right="727" w:firstLine="0"/>
        <w:jc w:val="center"/>
      </w:pPr>
      <w:r>
        <w:t>ABSTRAK</w:t>
      </w:r>
    </w:p>
    <w:p>
      <w:pPr>
        <w:pStyle w:val="3"/>
        <w:ind w:left="112" w:right="675"/>
        <w:jc w:val="both"/>
      </w:pPr>
      <w:r>
        <w:t xml:space="preserve">Dalam persaingan di bidang bisnis, suatu manajemen harus menentukan strategi yang tepat dalam pengambilan sebuah keputusan guna menyajikan informasi secara cepat dan akurat. PT. Astra Internasional Tbk-Tso merupakan perusahaan yang bergerak dalam bidang penjualan mobil. Sebagai suatu perusahaan yang cukup besar, perusahaan ini perlu melakukan suatu kegiatan yang dapat memprediksi usaha untuk dapat bertahan dimasa yang akan datang. Salah satu cara yang harus dilakukan untuk mencapai tujuan tersebut adalah peramalan. Sistem peramalan dengan </w:t>
      </w:r>
      <w:r>
        <w:rPr>
          <w:i/>
        </w:rPr>
        <w:t xml:space="preserve">fuzzy time series </w:t>
      </w:r>
      <w:r>
        <w:t xml:space="preserve">digunakan dalam penelitian ini karena berguna untuk menangkap pola dari data penjualan yang telah lalu kemudian digunakan untuk memproyeksikan data penjulan yang akan datang. </w:t>
      </w:r>
      <w:r>
        <w:rPr>
          <w:i/>
        </w:rPr>
        <w:t xml:space="preserve">Fuzzy time series </w:t>
      </w:r>
      <w:r>
        <w:t>menentukan persentase minat pembeli terhadap suatu produk kendaraan dalam kurun waktu tertentu.</w:t>
      </w:r>
    </w:p>
    <w:p>
      <w:pPr>
        <w:pStyle w:val="3"/>
        <w:spacing w:before="2"/>
      </w:pPr>
    </w:p>
    <w:p>
      <w:pPr>
        <w:spacing w:before="0"/>
        <w:ind w:left="112" w:right="0" w:firstLine="0"/>
        <w:jc w:val="both"/>
        <w:rPr>
          <w:sz w:val="20"/>
        </w:rPr>
      </w:pPr>
      <w:r>
        <w:rPr>
          <w:b/>
          <w:sz w:val="20"/>
        </w:rPr>
        <w:t xml:space="preserve">Kata Kunci : </w:t>
      </w:r>
      <w:r>
        <w:rPr>
          <w:sz w:val="20"/>
        </w:rPr>
        <w:t xml:space="preserve">Peramalan, </w:t>
      </w:r>
      <w:r>
        <w:rPr>
          <w:i/>
          <w:sz w:val="20"/>
        </w:rPr>
        <w:t>fuzzy time series</w:t>
      </w:r>
      <w:r>
        <w:rPr>
          <w:sz w:val="20"/>
        </w:rPr>
        <w:t xml:space="preserve">, </w:t>
      </w:r>
      <w:r>
        <w:rPr>
          <w:i/>
          <w:sz w:val="20"/>
        </w:rPr>
        <w:t xml:space="preserve">trend </w:t>
      </w:r>
      <w:r>
        <w:rPr>
          <w:sz w:val="20"/>
        </w:rPr>
        <w:t>analysis</w:t>
      </w:r>
    </w:p>
    <w:p>
      <w:pPr>
        <w:pStyle w:val="3"/>
        <w:rPr>
          <w:sz w:val="22"/>
        </w:rPr>
      </w:pPr>
    </w:p>
    <w:p>
      <w:pPr>
        <w:pStyle w:val="3"/>
        <w:spacing w:before="9"/>
        <w:rPr>
          <w:sz w:val="17"/>
        </w:rPr>
      </w:pPr>
    </w:p>
    <w:p>
      <w:pPr>
        <w:pStyle w:val="2"/>
        <w:numPr>
          <w:ilvl w:val="0"/>
          <w:numId w:val="1"/>
        </w:numPr>
        <w:tabs>
          <w:tab w:val="left" w:pos="397"/>
        </w:tabs>
        <w:spacing w:before="1" w:after="0" w:line="240" w:lineRule="auto"/>
        <w:ind w:left="396" w:right="0" w:hanging="285"/>
        <w:jc w:val="left"/>
      </w:pPr>
      <w:r>
        <w:t>PENDAHULUAN</w:t>
      </w:r>
    </w:p>
    <w:p>
      <w:pPr>
        <w:pStyle w:val="3"/>
        <w:spacing w:before="2"/>
        <w:ind w:left="112" w:right="683" w:firstLine="284"/>
        <w:jc w:val="both"/>
      </w:pPr>
      <w:r>
        <w:t xml:space="preserve">Dalam persaingan bisnis, manajemen perusahaan harus lebih peka terhadap perubahan yang terjadi terutama dalam hal peningkatan manajemen dalam hal kebutuhan informasi. Dimana saat ini informasi harus diperoleh secara cepat dan akurat dalam bentuk informatif sebagai guna mengambil sebuah keputusan. Informasi yang diperoleh baik secara eksternal maupun internal akan sngat mempengaruhi manajemen dalam menentukana starategi yang tepat untuk mengatasi persaingan bisnis. Dokumen merupakan salah satu bentuk informasi yang berasal dari lingkungan internal perusahaan </w:t>
      </w:r>
      <w:r>
        <w:rPr>
          <w:spacing w:val="-3"/>
        </w:rPr>
        <w:t xml:space="preserve">yang </w:t>
      </w:r>
      <w:r>
        <w:t>merupakan bukti transaksi yang telah terjadi pada periode sebelumnya. Sehingga, dokumen tersebut dapat dijadikan sebagai tolak ukur pengambilan keputusan di periode berikutnya.</w:t>
      </w:r>
    </w:p>
    <w:p>
      <w:pPr>
        <w:pStyle w:val="3"/>
        <w:ind w:left="112" w:right="674" w:firstLine="336"/>
        <w:jc w:val="both"/>
      </w:pPr>
      <w:r>
        <w:t>Pada masa dimana teknologi sangat berpengaruh dalam kehidupan masyarakat, guna memaksimalkan informasi yang diperoleh dari lingkungan internal sangat dibutuhkan suatu mekanisme pemrosesan digital yang dapat memenuhi komponen tersebut. Dengan menerapkan sebuah sistem informasi yang tepat dapat menjadi sebuah solusi yang berguna masalah ini. Selain</w:t>
      </w:r>
    </w:p>
    <w:p>
      <w:pPr>
        <w:spacing w:after="0"/>
        <w:jc w:val="both"/>
        <w:sectPr>
          <w:type w:val="continuous"/>
          <w:pgSz w:w="10780" w:h="14750"/>
          <w:pgMar w:top="1320" w:right="1020" w:bottom="860" w:left="1020" w:header="720" w:footer="720" w:gutter="0"/>
        </w:sectPr>
      </w:pPr>
    </w:p>
    <w:p>
      <w:pPr>
        <w:pStyle w:val="3"/>
        <w:spacing w:before="81"/>
        <w:ind w:left="680" w:right="108"/>
        <w:jc w:val="both"/>
      </w:pPr>
      <w:r>
        <w:t>itu, dengan sistem ini akan membantu manajemen dalam mempermudah proses bisnis yang ada di dalam perusahaan. Dimana dengan sistem informasi yang terpusat yang diakses oleh setiap bagian pada perusahaan maka, akan mempercepat dalam hal pertukaran informasi dan informasi yang diperoleh juga akurat. Sehingga, proses bisnis yang terjadi pada perusahaan akan menjadi lebih baik, efektif dan efisien.</w:t>
      </w:r>
    </w:p>
    <w:p>
      <w:pPr>
        <w:pStyle w:val="3"/>
        <w:spacing w:before="2"/>
        <w:ind w:left="680" w:right="107" w:firstLine="388"/>
        <w:jc w:val="both"/>
      </w:pPr>
      <w:r>
        <w:t xml:space="preserve">Penjualan kendaraan saat ini yang dialami oleh PT. Astra Internasional Tbk-Tso cabang Palembang (AUTO 2000 Plaju) masih mengalami kenaikan dan penurunan. Dengan penjualan produk sejenis yang dilakukan oleh </w:t>
      </w:r>
      <w:r>
        <w:rPr>
          <w:i/>
        </w:rPr>
        <w:t xml:space="preserve">dealer </w:t>
      </w:r>
      <w:r>
        <w:t xml:space="preserve">ataupun </w:t>
      </w:r>
      <w:r>
        <w:rPr>
          <w:i/>
        </w:rPr>
        <w:t xml:space="preserve">showroom </w:t>
      </w:r>
      <w:r>
        <w:t xml:space="preserve">jual-beli mobil baru yang berbeda, guna memberi kepuasan terhadap pengguna akan keinginan konsumen yang sangat beraneka ragam. Oleh sebab itu, sebagai pemimpin perusahaan harus mengambil langkah yang tepat dalam hal persaingan bisnis dengan perusahaan lainnya. Dengan tujuan menghindari dan meminimalisasi kerugian penjualan, </w:t>
      </w:r>
      <w:r>
        <w:rPr>
          <w:i/>
        </w:rPr>
        <w:t xml:space="preserve">over production </w:t>
      </w:r>
      <w:r>
        <w:t xml:space="preserve">dan </w:t>
      </w:r>
      <w:r>
        <w:rPr>
          <w:i/>
        </w:rPr>
        <w:t xml:space="preserve">under production </w:t>
      </w:r>
      <w:r>
        <w:t>yang akan menyebabkan perusahaan kehilangan kesempatan dalam melakukan proses penjualan hasil produksinya. Maka perusahaan perlu melakukan suatu kegiatan yang dapat memprediksi usaha untuk dapat bertahan di masa yang akan datang. Salah satu cara yang harus dilakukan untuk mencapai tujuan tersebut adalah peramalan.</w:t>
      </w:r>
    </w:p>
    <w:p>
      <w:pPr>
        <w:pStyle w:val="3"/>
        <w:ind w:left="680" w:right="105" w:firstLine="284"/>
        <w:jc w:val="both"/>
      </w:pPr>
      <w:r>
        <w:t xml:space="preserve">Salah satu kontributor dari keberhasilan perusahaan merupakan fungsi manajemen peramalan penjualan. Pada saat penjualan akan dilakukan prediksi guna mendapatkan hasil yang akurat </w:t>
      </w:r>
      <w:r>
        <w:rPr>
          <w:spacing w:val="-3"/>
        </w:rPr>
        <w:t xml:space="preserve">maka </w:t>
      </w:r>
      <w:r>
        <w:t xml:space="preserve">yang harus dilakukan adalah memenuhi permintaan dari konsumen secara tepat waktu. Selain itu, relasi terhadap kerjasama perusahaan harus selalu terjaga dengan baik, terpenuhinya kebutuhan konsumen, perusahaan juga harus mampu mengatasi permasalahan berupa hilangnya data penjualan atau stok barang habis, dan mampu melakukan pencegahan pelanggan lari pada kompetitor. Dengan demikia, perusahaan akan mampu menentukan sebuah keputusan terhadap kebijakan pada rencana produksi, persediaan akan penyediaan barang, investasi terhadap aktiva dan </w:t>
      </w:r>
      <w:r>
        <w:rPr>
          <w:i/>
        </w:rPr>
        <w:t>cash flow</w:t>
      </w:r>
      <w:r>
        <w:t>. Sehingga, perusahaan akan dapat menghindari kegiatan berkenaan dengan  perkiraan atau peramalan penjualan guna melakukan perencanaan terhadap aktivitas-aktivitas yang akan datang</w:t>
      </w:r>
      <w:r>
        <w:rPr>
          <w:spacing w:val="-1"/>
        </w:rPr>
        <w:t xml:space="preserve"> </w:t>
      </w:r>
      <w:r>
        <w:t>.</w:t>
      </w:r>
    </w:p>
    <w:p>
      <w:pPr>
        <w:pStyle w:val="3"/>
        <w:spacing w:before="2"/>
        <w:ind w:left="680" w:right="109" w:firstLine="284"/>
        <w:jc w:val="both"/>
      </w:pPr>
      <w:r>
        <w:rPr>
          <w:i/>
        </w:rPr>
        <w:t xml:space="preserve">Fuzzy time series </w:t>
      </w:r>
      <w:r>
        <w:t>merupakan sistem peramalan yang digunakan untuk mengambil sebuah pola yang berasal pada data penjualan sebelumnya guna melakukan proyeksi data penjualan  mendatang. Prosesnya tidak serumit penggunaan jaringan saraf dan algoritma genetic (Robandi,2016).</w:t>
      </w:r>
    </w:p>
    <w:p>
      <w:pPr>
        <w:pStyle w:val="3"/>
        <w:spacing w:before="3"/>
      </w:pPr>
    </w:p>
    <w:p>
      <w:pPr>
        <w:pStyle w:val="2"/>
        <w:numPr>
          <w:ilvl w:val="0"/>
          <w:numId w:val="1"/>
        </w:numPr>
        <w:tabs>
          <w:tab w:val="left" w:pos="1081"/>
        </w:tabs>
        <w:spacing w:before="0" w:after="0" w:line="240" w:lineRule="auto"/>
        <w:ind w:left="1081" w:right="0" w:hanging="401"/>
        <w:jc w:val="both"/>
      </w:pPr>
      <w:r>
        <w:t>METODOLOGI</w:t>
      </w:r>
      <w:r>
        <w:rPr>
          <w:spacing w:val="-1"/>
        </w:rPr>
        <w:t xml:space="preserve"> </w:t>
      </w:r>
      <w:r>
        <w:t>PENELITIAN</w:t>
      </w:r>
    </w:p>
    <w:p>
      <w:pPr>
        <w:pStyle w:val="7"/>
        <w:numPr>
          <w:ilvl w:val="1"/>
          <w:numId w:val="1"/>
        </w:numPr>
        <w:tabs>
          <w:tab w:val="left" w:pos="1109"/>
        </w:tabs>
        <w:spacing w:before="62" w:after="0" w:line="240" w:lineRule="auto"/>
        <w:ind w:left="1109" w:right="0" w:hanging="429"/>
        <w:jc w:val="both"/>
        <w:rPr>
          <w:b/>
          <w:sz w:val="20"/>
        </w:rPr>
      </w:pPr>
      <w:r>
        <w:rPr>
          <w:b/>
          <w:sz w:val="20"/>
        </w:rPr>
        <w:t>Metode Pengumpulan</w:t>
      </w:r>
      <w:r>
        <w:rPr>
          <w:b/>
          <w:spacing w:val="4"/>
          <w:sz w:val="20"/>
        </w:rPr>
        <w:t xml:space="preserve"> </w:t>
      </w:r>
      <w:r>
        <w:rPr>
          <w:b/>
          <w:sz w:val="20"/>
        </w:rPr>
        <w:t>Data</w:t>
      </w:r>
    </w:p>
    <w:p>
      <w:pPr>
        <w:pStyle w:val="3"/>
        <w:spacing w:before="54"/>
        <w:ind w:left="1109"/>
        <w:jc w:val="both"/>
      </w:pPr>
      <w:r>
        <w:t>Metode yang diterapkan untuk pengumpulan data dalam penelitian ini adalah sebagai berikut:</w:t>
      </w:r>
    </w:p>
    <w:p>
      <w:pPr>
        <w:pStyle w:val="7"/>
        <w:numPr>
          <w:ilvl w:val="2"/>
          <w:numId w:val="1"/>
        </w:numPr>
        <w:tabs>
          <w:tab w:val="left" w:pos="1401"/>
        </w:tabs>
        <w:spacing w:before="2" w:after="0" w:line="229" w:lineRule="exact"/>
        <w:ind w:left="1401" w:right="0" w:hanging="360"/>
        <w:jc w:val="both"/>
        <w:rPr>
          <w:sz w:val="20"/>
        </w:rPr>
      </w:pPr>
      <w:r>
        <w:rPr>
          <w:sz w:val="20"/>
        </w:rPr>
        <w:t>Observasi</w:t>
      </w:r>
    </w:p>
    <w:p>
      <w:pPr>
        <w:pStyle w:val="3"/>
        <w:ind w:left="1401" w:right="116"/>
        <w:jc w:val="both"/>
      </w:pPr>
      <w:r>
        <w:t>yaitu dengan melakukan peninjauan secara langsung ke lokasi, kemudian melakukan pengamatan dan pencatatan data yang ada untuk memperoleh hasil sesuai dengan sasaran di PT. Astra Internasioanal Tbk-Tso cabang Palembang (AUTO 2000 Plaju).</w:t>
      </w:r>
    </w:p>
    <w:p>
      <w:pPr>
        <w:pStyle w:val="7"/>
        <w:numPr>
          <w:ilvl w:val="2"/>
          <w:numId w:val="1"/>
        </w:numPr>
        <w:tabs>
          <w:tab w:val="left" w:pos="1533"/>
        </w:tabs>
        <w:spacing w:before="2" w:after="0" w:line="229" w:lineRule="exact"/>
        <w:ind w:left="1533" w:right="0" w:hanging="492"/>
        <w:jc w:val="both"/>
        <w:rPr>
          <w:sz w:val="20"/>
        </w:rPr>
      </w:pPr>
      <w:r>
        <w:rPr>
          <w:sz w:val="20"/>
        </w:rPr>
        <w:t>Wawancara (</w:t>
      </w:r>
      <w:r>
        <w:rPr>
          <w:i/>
          <w:sz w:val="20"/>
        </w:rPr>
        <w:t>Interview</w:t>
      </w:r>
      <w:r>
        <w:rPr>
          <w:sz w:val="20"/>
        </w:rPr>
        <w:t>)</w:t>
      </w:r>
    </w:p>
    <w:p>
      <w:pPr>
        <w:pStyle w:val="3"/>
        <w:ind w:left="1389" w:right="110" w:firstLine="12"/>
        <w:jc w:val="both"/>
      </w:pPr>
      <w:r>
        <w:t>yaitu proses untuk mengumpulkan data yang akan menjadi sebuah informasi dengan cara melakukan proses tanya jawab dengan pihak terkait penelitian yang sedang dilakukan penulis.</w:t>
      </w:r>
    </w:p>
    <w:p>
      <w:pPr>
        <w:pStyle w:val="7"/>
        <w:numPr>
          <w:ilvl w:val="2"/>
          <w:numId w:val="1"/>
        </w:numPr>
        <w:tabs>
          <w:tab w:val="left" w:pos="1401"/>
        </w:tabs>
        <w:spacing w:before="1" w:after="0" w:line="229" w:lineRule="exact"/>
        <w:ind w:left="1401" w:right="0" w:hanging="360"/>
        <w:jc w:val="both"/>
        <w:rPr>
          <w:sz w:val="20"/>
        </w:rPr>
      </w:pPr>
      <w:r>
        <w:rPr>
          <w:sz w:val="20"/>
        </w:rPr>
        <w:t>Studi</w:t>
      </w:r>
      <w:r>
        <w:rPr>
          <w:spacing w:val="-6"/>
          <w:sz w:val="20"/>
        </w:rPr>
        <w:t xml:space="preserve"> </w:t>
      </w:r>
      <w:r>
        <w:rPr>
          <w:sz w:val="20"/>
        </w:rPr>
        <w:t>pustaka</w:t>
      </w:r>
    </w:p>
    <w:p>
      <w:pPr>
        <w:pStyle w:val="3"/>
        <w:ind w:left="1401" w:right="108"/>
        <w:jc w:val="both"/>
      </w:pPr>
      <w:r>
        <w:t xml:space="preserve">Proses pengumpulan data yang akan diolah menjadi sebuah informasi untuk dipelajari melalui buku, jurnal ilmiah yang berasal dari </w:t>
      </w:r>
      <w:r>
        <w:rPr>
          <w:i/>
        </w:rPr>
        <w:t xml:space="preserve">internet </w:t>
      </w:r>
      <w:r>
        <w:t>ataupun referensi yang  berhubungan erat dengan</w:t>
      </w:r>
      <w:r>
        <w:rPr>
          <w:spacing w:val="1"/>
        </w:rPr>
        <w:t xml:space="preserve"> </w:t>
      </w:r>
      <w:r>
        <w:t>penelitianini.</w:t>
      </w:r>
    </w:p>
    <w:p>
      <w:pPr>
        <w:pStyle w:val="2"/>
        <w:numPr>
          <w:ilvl w:val="1"/>
          <w:numId w:val="1"/>
        </w:numPr>
        <w:tabs>
          <w:tab w:val="left" w:pos="1109"/>
        </w:tabs>
        <w:spacing w:before="61" w:after="0" w:line="229" w:lineRule="exact"/>
        <w:ind w:left="1109" w:right="0" w:hanging="429"/>
        <w:jc w:val="both"/>
      </w:pPr>
      <w:r>
        <w:t>Metode Pengembangan Perangkat</w:t>
      </w:r>
      <w:r>
        <w:rPr>
          <w:spacing w:val="5"/>
        </w:rPr>
        <w:t xml:space="preserve"> </w:t>
      </w:r>
      <w:r>
        <w:t>Lunak</w:t>
      </w:r>
    </w:p>
    <w:p>
      <w:pPr>
        <w:spacing w:before="0" w:line="229" w:lineRule="exact"/>
        <w:ind w:left="1105" w:right="0" w:firstLine="0"/>
        <w:jc w:val="both"/>
        <w:rPr>
          <w:sz w:val="20"/>
        </w:rPr>
      </w:pPr>
      <w:r>
        <w:rPr>
          <w:sz w:val="20"/>
        </w:rPr>
        <w:t xml:space="preserve">Model </w:t>
      </w:r>
      <w:r>
        <w:rPr>
          <w:i/>
          <w:sz w:val="20"/>
        </w:rPr>
        <w:t xml:space="preserve">waterfall </w:t>
      </w:r>
      <w:r>
        <w:rPr>
          <w:sz w:val="20"/>
        </w:rPr>
        <w:t xml:space="preserve">yang dikenal dengan model </w:t>
      </w:r>
      <w:r>
        <w:rPr>
          <w:i/>
          <w:sz w:val="20"/>
        </w:rPr>
        <w:t>sequential linear</w:t>
      </w:r>
      <w:r>
        <w:rPr>
          <w:sz w:val="20"/>
        </w:rPr>
        <w:t xml:space="preserve">atau </w:t>
      </w:r>
      <w:r>
        <w:rPr>
          <w:i/>
          <w:sz w:val="20"/>
        </w:rPr>
        <w:t xml:space="preserve">classic life cycle </w:t>
      </w:r>
      <w:r>
        <w:rPr>
          <w:sz w:val="20"/>
        </w:rPr>
        <w:t>(Rosa</w:t>
      </w:r>
    </w:p>
    <w:p>
      <w:pPr>
        <w:pStyle w:val="3"/>
        <w:spacing w:before="2"/>
        <w:ind w:left="680" w:right="111"/>
        <w:jc w:val="both"/>
      </w:pPr>
      <w:r>
        <w:t xml:space="preserve">A.S. dan M. Shalahudin, 2016). Model ini menggunakan pendekatan </w:t>
      </w:r>
      <w:r>
        <w:rPr>
          <w:i/>
        </w:rPr>
        <w:t xml:space="preserve">life cycle </w:t>
      </w:r>
      <w:r>
        <w:t xml:space="preserve">perangkat lunak secara skuensial yang terdiri dari tahapan analisis, tahapan desain, </w:t>
      </w:r>
      <w:r>
        <w:rPr>
          <w:i/>
        </w:rPr>
        <w:t>coding</w:t>
      </w:r>
      <w:r>
        <w:t xml:space="preserve">, </w:t>
      </w:r>
      <w:r>
        <w:rPr>
          <w:i/>
        </w:rPr>
        <w:t xml:space="preserve">testing </w:t>
      </w:r>
      <w:r>
        <w:t>dan tahap pendukung (</w:t>
      </w:r>
      <w:r>
        <w:rPr>
          <w:i/>
        </w:rPr>
        <w:t>support</w:t>
      </w:r>
      <w:r>
        <w:t>) seperti berikut:</w:t>
      </w:r>
    </w:p>
    <w:p>
      <w:pPr>
        <w:spacing w:after="0"/>
        <w:jc w:val="both"/>
        <w:sectPr>
          <w:pgSz w:w="10780" w:h="14750"/>
          <w:pgMar w:top="1320" w:right="1020" w:bottom="860" w:left="1020" w:header="436" w:footer="679" w:gutter="0"/>
        </w:sectPr>
      </w:pPr>
    </w:p>
    <w:p>
      <w:pPr>
        <w:pStyle w:val="7"/>
        <w:numPr>
          <w:ilvl w:val="0"/>
          <w:numId w:val="2"/>
        </w:numPr>
        <w:tabs>
          <w:tab w:val="left" w:pos="541"/>
        </w:tabs>
        <w:spacing w:before="81" w:after="0" w:line="240" w:lineRule="auto"/>
        <w:ind w:left="540" w:right="0" w:hanging="429"/>
        <w:jc w:val="both"/>
        <w:rPr>
          <w:i/>
          <w:sz w:val="20"/>
        </w:rPr>
      </w:pPr>
      <w:r>
        <w:rPr>
          <w:i/>
          <w:sz w:val="20"/>
        </w:rPr>
        <w:t>Software requirements analysis</w:t>
      </w:r>
    </w:p>
    <w:p>
      <w:pPr>
        <w:pStyle w:val="3"/>
        <w:spacing w:before="2"/>
        <w:ind w:left="540" w:right="686"/>
        <w:jc w:val="both"/>
      </w:pPr>
      <w:r>
        <w:t xml:space="preserve">Dalam tahapan ini pengumpulan kebutuhan dilakukan secara intensif untuk mespesifikasikan kebutuhan perangkat lunak agar mudah dipahami perangkat lunak seperti apa yang dibutuhkan oleh </w:t>
      </w:r>
      <w:r>
        <w:rPr>
          <w:i/>
        </w:rPr>
        <w:t>user</w:t>
      </w:r>
      <w:r>
        <w:t>.</w:t>
      </w:r>
    </w:p>
    <w:p>
      <w:pPr>
        <w:pStyle w:val="7"/>
        <w:numPr>
          <w:ilvl w:val="0"/>
          <w:numId w:val="2"/>
        </w:numPr>
        <w:tabs>
          <w:tab w:val="left" w:pos="541"/>
        </w:tabs>
        <w:spacing w:before="0" w:after="0" w:line="228" w:lineRule="exact"/>
        <w:ind w:left="540" w:right="0" w:hanging="429"/>
        <w:jc w:val="both"/>
        <w:rPr>
          <w:i/>
          <w:sz w:val="20"/>
        </w:rPr>
      </w:pPr>
      <w:r>
        <w:rPr>
          <w:i/>
          <w:sz w:val="20"/>
        </w:rPr>
        <w:t>Design</w:t>
      </w:r>
    </w:p>
    <w:p>
      <w:pPr>
        <w:pStyle w:val="3"/>
        <w:spacing w:before="2"/>
        <w:ind w:left="540" w:right="677"/>
        <w:jc w:val="both"/>
      </w:pPr>
      <w:r>
        <w:t>Merupakan sebuah proses desain dalam pembuatan sebuah program dari sisi desain struktur data, arsitektur, representasi terhadap antarmuka, dan prosedur dalam proses pengkodean.</w:t>
      </w:r>
    </w:p>
    <w:p>
      <w:pPr>
        <w:pStyle w:val="7"/>
        <w:numPr>
          <w:ilvl w:val="0"/>
          <w:numId w:val="2"/>
        </w:numPr>
        <w:tabs>
          <w:tab w:val="left" w:pos="541"/>
        </w:tabs>
        <w:spacing w:before="1" w:after="0" w:line="229" w:lineRule="exact"/>
        <w:ind w:left="540" w:right="0" w:hanging="429"/>
        <w:jc w:val="both"/>
        <w:rPr>
          <w:i/>
          <w:sz w:val="20"/>
        </w:rPr>
      </w:pPr>
      <w:r>
        <w:rPr>
          <w:i/>
          <w:sz w:val="20"/>
        </w:rPr>
        <w:t>Coding</w:t>
      </w:r>
    </w:p>
    <w:p>
      <w:pPr>
        <w:pStyle w:val="3"/>
        <w:spacing w:line="242" w:lineRule="auto"/>
        <w:ind w:left="540" w:right="682"/>
        <w:jc w:val="both"/>
      </w:pPr>
      <w:r>
        <w:t>Merupakan tahapan setelah desain guna melakukan proses translasi ke dalam perangkat lunak program sesuai dengan bentuk dari desain yang telah rancang sebelumnya.</w:t>
      </w:r>
    </w:p>
    <w:p>
      <w:pPr>
        <w:pStyle w:val="7"/>
        <w:numPr>
          <w:ilvl w:val="0"/>
          <w:numId w:val="2"/>
        </w:numPr>
        <w:tabs>
          <w:tab w:val="left" w:pos="541"/>
        </w:tabs>
        <w:spacing w:before="0" w:after="0" w:line="225" w:lineRule="exact"/>
        <w:ind w:left="540" w:right="0" w:hanging="429"/>
        <w:jc w:val="both"/>
        <w:rPr>
          <w:i/>
          <w:sz w:val="20"/>
        </w:rPr>
      </w:pPr>
      <w:r>
        <w:rPr>
          <w:i/>
          <w:sz w:val="20"/>
        </w:rPr>
        <w:t>Testing</w:t>
      </w:r>
    </w:p>
    <w:p>
      <w:pPr>
        <w:pStyle w:val="3"/>
        <w:spacing w:before="1"/>
        <w:ind w:left="540" w:right="679"/>
        <w:jc w:val="both"/>
      </w:pPr>
      <w:r>
        <w:t xml:space="preserve">Pengujian perangkat lunak dari segi </w:t>
      </w:r>
      <w:r>
        <w:rPr>
          <w:i/>
        </w:rPr>
        <w:t xml:space="preserve">logic </w:t>
      </w:r>
      <w:r>
        <w:t>maupun fungsional, meminimalisir kesalahan (</w:t>
      </w:r>
      <w:r>
        <w:rPr>
          <w:i/>
        </w:rPr>
        <w:t>error</w:t>
      </w:r>
      <w:r>
        <w:t xml:space="preserve">) pada bagian yang diuji dan memastikan </w:t>
      </w:r>
      <w:r>
        <w:rPr>
          <w:i/>
        </w:rPr>
        <w:t xml:space="preserve">output </w:t>
      </w:r>
      <w:r>
        <w:t>sesuai apa yang diinginkan pengguna.</w:t>
      </w:r>
    </w:p>
    <w:p>
      <w:pPr>
        <w:pStyle w:val="3"/>
        <w:spacing w:before="10"/>
        <w:rPr>
          <w:sz w:val="19"/>
        </w:rPr>
      </w:pPr>
    </w:p>
    <w:p>
      <w:pPr>
        <w:pStyle w:val="2"/>
        <w:numPr>
          <w:ilvl w:val="0"/>
          <w:numId w:val="1"/>
        </w:numPr>
        <w:tabs>
          <w:tab w:val="left" w:pos="465"/>
        </w:tabs>
        <w:spacing w:before="0" w:after="0" w:line="240" w:lineRule="auto"/>
        <w:ind w:left="464" w:right="0" w:hanging="353"/>
        <w:jc w:val="both"/>
      </w:pPr>
      <w:r>
        <w:t>HASIL DAN PEMBAHASAN</w:t>
      </w:r>
    </w:p>
    <w:p>
      <w:pPr>
        <w:pStyle w:val="7"/>
        <w:numPr>
          <w:ilvl w:val="1"/>
          <w:numId w:val="1"/>
        </w:numPr>
        <w:tabs>
          <w:tab w:val="left" w:pos="465"/>
        </w:tabs>
        <w:spacing w:before="2" w:after="0" w:line="229" w:lineRule="exact"/>
        <w:ind w:left="464" w:right="0" w:hanging="353"/>
        <w:jc w:val="both"/>
        <w:rPr>
          <w:b/>
          <w:sz w:val="20"/>
        </w:rPr>
      </w:pPr>
      <w:r>
        <w:rPr>
          <w:b/>
          <w:sz w:val="20"/>
        </w:rPr>
        <w:t>Hasil</w:t>
      </w:r>
    </w:p>
    <w:p>
      <w:pPr>
        <w:pStyle w:val="3"/>
        <w:spacing w:line="242" w:lineRule="auto"/>
        <w:ind w:left="112" w:right="679"/>
        <w:jc w:val="both"/>
      </w:pPr>
      <w:r>
        <w:t>Implementasi ini dilakukan dengan bertujuan yaitu membuat perangkat lunak untuk memprediksi penjualan kendaraan pada PT. Astra Internasional.</w:t>
      </w:r>
    </w:p>
    <w:p>
      <w:pPr>
        <w:pStyle w:val="3"/>
        <w:ind w:left="112" w:right="675" w:firstLine="352"/>
        <w:jc w:val="both"/>
      </w:pPr>
      <w:r>
        <w:t xml:space="preserve">Proses yang dilakukan pertama kali pada aplikasi adalah menginputkan data mobil, menginput data penjualan yang menjadi data utama untuk menentukan peramalan penjualan pada tahun berikutnya menggunakan metode </w:t>
      </w:r>
      <w:r>
        <w:rPr>
          <w:i/>
        </w:rPr>
        <w:t xml:space="preserve">Fuzzy Time Series. </w:t>
      </w:r>
      <w:r>
        <w:t>Data penjualan sebelumnya diperoleh dari pihak PT Astra Internasional.</w:t>
      </w:r>
    </w:p>
    <w:p>
      <w:pPr>
        <w:pStyle w:val="7"/>
        <w:numPr>
          <w:ilvl w:val="0"/>
          <w:numId w:val="3"/>
        </w:numPr>
        <w:tabs>
          <w:tab w:val="left" w:pos="541"/>
        </w:tabs>
        <w:spacing w:before="0" w:after="0" w:line="240" w:lineRule="auto"/>
        <w:ind w:left="540" w:right="0" w:hanging="429"/>
        <w:jc w:val="both"/>
        <w:rPr>
          <w:i/>
          <w:sz w:val="20"/>
        </w:rPr>
      </w:pPr>
      <w:r>
        <w:rPr>
          <w:sz w:val="20"/>
        </w:rPr>
        <w:t>Halaman</w:t>
      </w:r>
      <w:r>
        <w:rPr>
          <w:spacing w:val="-2"/>
          <w:sz w:val="20"/>
        </w:rPr>
        <w:t xml:space="preserve"> </w:t>
      </w:r>
      <w:r>
        <w:rPr>
          <w:i/>
          <w:sz w:val="20"/>
        </w:rPr>
        <w:t>Login</w:t>
      </w:r>
    </w:p>
    <w:p>
      <w:pPr>
        <w:spacing w:before="0"/>
        <w:ind w:left="112" w:right="679" w:firstLine="428"/>
        <w:jc w:val="both"/>
        <w:rPr>
          <w:sz w:val="20"/>
        </w:rPr>
      </w:pPr>
      <w:r>
        <w:rPr>
          <w:sz w:val="20"/>
        </w:rPr>
        <w:t xml:space="preserve">Untuk masuk ke aplikasi </w:t>
      </w:r>
      <w:r>
        <w:rPr>
          <w:i/>
          <w:sz w:val="20"/>
        </w:rPr>
        <w:t>user</w:t>
      </w:r>
      <w:r>
        <w:rPr>
          <w:sz w:val="20"/>
        </w:rPr>
        <w:t xml:space="preserve">, pengguna wajib mengisi </w:t>
      </w:r>
      <w:r>
        <w:rPr>
          <w:i/>
          <w:sz w:val="20"/>
        </w:rPr>
        <w:t xml:space="preserve">username </w:t>
      </w:r>
      <w:r>
        <w:rPr>
          <w:sz w:val="20"/>
        </w:rPr>
        <w:t xml:space="preserve">dan </w:t>
      </w:r>
      <w:r>
        <w:rPr>
          <w:i/>
          <w:sz w:val="20"/>
        </w:rPr>
        <w:t xml:space="preserve">password </w:t>
      </w:r>
      <w:r>
        <w:rPr>
          <w:sz w:val="20"/>
        </w:rPr>
        <w:t xml:space="preserve">terlebih dahulu. Sehingga, halaman </w:t>
      </w:r>
      <w:r>
        <w:rPr>
          <w:i/>
          <w:sz w:val="20"/>
        </w:rPr>
        <w:t xml:space="preserve">administrator </w:t>
      </w:r>
      <w:r>
        <w:rPr>
          <w:sz w:val="20"/>
        </w:rPr>
        <w:t>akan tampil di layar pengguna.</w:t>
      </w:r>
    </w:p>
    <w:p>
      <w:pPr>
        <w:pStyle w:val="3"/>
        <w:spacing w:before="3"/>
        <w:rPr>
          <w:sz w:val="16"/>
        </w:rPr>
      </w:pPr>
      <w:r>
        <w:drawing>
          <wp:anchor distT="0" distB="0" distL="0" distR="0" simplePos="0" relativeHeight="1024" behindDoc="0" locked="0" layoutInCell="1" allowOverlap="1">
            <wp:simplePos x="0" y="0"/>
            <wp:positionH relativeFrom="page">
              <wp:posOffset>1912620</wp:posOffset>
            </wp:positionH>
            <wp:positionV relativeFrom="paragraph">
              <wp:posOffset>143510</wp:posOffset>
            </wp:positionV>
            <wp:extent cx="2661920" cy="13182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2661633" cy="1318069"/>
                    </a:xfrm>
                    <a:prstGeom prst="rect">
                      <a:avLst/>
                    </a:prstGeom>
                  </pic:spPr>
                </pic:pic>
              </a:graphicData>
            </a:graphic>
          </wp:anchor>
        </w:drawing>
      </w:r>
    </w:p>
    <w:p>
      <w:pPr>
        <w:spacing w:before="0"/>
        <w:ind w:left="157" w:right="731" w:firstLine="0"/>
        <w:jc w:val="center"/>
        <w:rPr>
          <w:i/>
          <w:sz w:val="20"/>
        </w:rPr>
      </w:pPr>
      <w:r>
        <w:rPr>
          <w:b/>
          <w:sz w:val="20"/>
        </w:rPr>
        <w:t xml:space="preserve">Gambar 6. </w:t>
      </w:r>
      <w:r>
        <w:rPr>
          <w:sz w:val="20"/>
        </w:rPr>
        <w:t xml:space="preserve">Tampilan Halaman </w:t>
      </w:r>
      <w:r>
        <w:rPr>
          <w:i/>
          <w:sz w:val="20"/>
        </w:rPr>
        <w:t>Login</w:t>
      </w:r>
    </w:p>
    <w:p>
      <w:pPr>
        <w:pStyle w:val="3"/>
        <w:spacing w:before="8"/>
        <w:rPr>
          <w:i/>
        </w:rPr>
      </w:pPr>
    </w:p>
    <w:p>
      <w:pPr>
        <w:pStyle w:val="7"/>
        <w:numPr>
          <w:ilvl w:val="0"/>
          <w:numId w:val="3"/>
        </w:numPr>
        <w:tabs>
          <w:tab w:val="left" w:pos="541"/>
        </w:tabs>
        <w:spacing w:before="0" w:after="0" w:line="240" w:lineRule="auto"/>
        <w:ind w:left="540" w:right="0" w:hanging="429"/>
        <w:jc w:val="both"/>
        <w:rPr>
          <w:sz w:val="20"/>
        </w:rPr>
      </w:pPr>
      <w:r>
        <w:rPr>
          <w:sz w:val="20"/>
        </w:rPr>
        <w:t>Halaman</w:t>
      </w:r>
      <w:r>
        <w:rPr>
          <w:spacing w:val="-4"/>
          <w:sz w:val="20"/>
        </w:rPr>
        <w:t xml:space="preserve"> </w:t>
      </w:r>
      <w:r>
        <w:rPr>
          <w:sz w:val="20"/>
        </w:rPr>
        <w:t>Beranda</w:t>
      </w:r>
    </w:p>
    <w:p>
      <w:pPr>
        <w:pStyle w:val="3"/>
        <w:spacing w:before="2" w:line="242" w:lineRule="auto"/>
        <w:ind w:left="112" w:right="681" w:firstLine="428"/>
        <w:jc w:val="both"/>
      </w:pPr>
      <w:r>
        <w:drawing>
          <wp:anchor distT="0" distB="0" distL="0" distR="0" simplePos="0" relativeHeight="1024" behindDoc="0" locked="0" layoutInCell="1" allowOverlap="1">
            <wp:simplePos x="0" y="0"/>
            <wp:positionH relativeFrom="page">
              <wp:posOffset>2169160</wp:posOffset>
            </wp:positionH>
            <wp:positionV relativeFrom="paragraph">
              <wp:posOffset>369570</wp:posOffset>
            </wp:positionV>
            <wp:extent cx="2412365" cy="14668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0" cstate="print"/>
                    <a:stretch>
                      <a:fillRect/>
                    </a:stretch>
                  </pic:blipFill>
                  <pic:spPr>
                    <a:xfrm>
                      <a:off x="0" y="0"/>
                      <a:ext cx="2412548" cy="1466850"/>
                    </a:xfrm>
                    <a:prstGeom prst="rect">
                      <a:avLst/>
                    </a:prstGeom>
                  </pic:spPr>
                </pic:pic>
              </a:graphicData>
            </a:graphic>
          </wp:anchor>
        </w:drawing>
      </w:r>
      <w:r>
        <w:t xml:space="preserve">Setelah </w:t>
      </w:r>
      <w:r>
        <w:rPr>
          <w:i/>
        </w:rPr>
        <w:t xml:space="preserve">Admin </w:t>
      </w:r>
      <w:r>
        <w:t xml:space="preserve">melakukan </w:t>
      </w:r>
      <w:r>
        <w:rPr>
          <w:i/>
        </w:rPr>
        <w:t xml:space="preserve">login </w:t>
      </w:r>
      <w:r>
        <w:t>maka akan menampilkan halaman beranda. Halaman ini merupakan halaman awal ketika admin masuk ke sistem.</w:t>
      </w:r>
    </w:p>
    <w:p>
      <w:pPr>
        <w:spacing w:before="85"/>
        <w:ind w:left="157" w:right="731" w:firstLine="0"/>
        <w:jc w:val="center"/>
        <w:rPr>
          <w:sz w:val="20"/>
        </w:rPr>
      </w:pPr>
      <w:r>
        <w:rPr>
          <w:b/>
          <w:sz w:val="20"/>
        </w:rPr>
        <w:t xml:space="preserve">Gambar 7. </w:t>
      </w:r>
      <w:r>
        <w:rPr>
          <w:sz w:val="20"/>
        </w:rPr>
        <w:t>Halaman Beranda</w:t>
      </w:r>
    </w:p>
    <w:p>
      <w:pPr>
        <w:spacing w:after="0"/>
        <w:jc w:val="center"/>
        <w:rPr>
          <w:sz w:val="20"/>
        </w:rPr>
        <w:sectPr>
          <w:pgSz w:w="10780" w:h="14750"/>
          <w:pgMar w:top="1320" w:right="1020" w:bottom="860" w:left="1020" w:header="436" w:footer="679" w:gutter="0"/>
        </w:sectPr>
      </w:pPr>
    </w:p>
    <w:p>
      <w:pPr>
        <w:pStyle w:val="7"/>
        <w:numPr>
          <w:ilvl w:val="0"/>
          <w:numId w:val="3"/>
        </w:numPr>
        <w:tabs>
          <w:tab w:val="left" w:pos="1109"/>
        </w:tabs>
        <w:spacing w:before="81" w:after="0" w:line="240" w:lineRule="auto"/>
        <w:ind w:left="1109" w:right="0" w:hanging="429"/>
        <w:jc w:val="both"/>
        <w:rPr>
          <w:sz w:val="20"/>
        </w:rPr>
      </w:pPr>
      <w:r>
        <w:rPr>
          <w:sz w:val="20"/>
        </w:rPr>
        <w:t>Halaman</w:t>
      </w:r>
      <w:r>
        <w:rPr>
          <w:spacing w:val="-4"/>
          <w:sz w:val="20"/>
        </w:rPr>
        <w:t xml:space="preserve"> </w:t>
      </w:r>
      <w:r>
        <w:rPr>
          <w:sz w:val="20"/>
        </w:rPr>
        <w:t>Penjualan</w:t>
      </w:r>
    </w:p>
    <w:p>
      <w:pPr>
        <w:pStyle w:val="3"/>
        <w:spacing w:before="2"/>
        <w:ind w:left="680" w:right="111" w:firstLine="428"/>
        <w:jc w:val="both"/>
      </w:pPr>
      <w:r>
        <w:t>Halaman penjualan merupakan data yang digunakan untuk menambah, mengubah dan menghapus data dari penjualan. Penjualan adalah data yang akan dilakukan perhitungan prediksi atau peramalan penjualan.</w:t>
      </w:r>
    </w:p>
    <w:p>
      <w:pPr>
        <w:pStyle w:val="3"/>
        <w:ind w:left="1280"/>
      </w:pPr>
      <w:r>
        <w:drawing>
          <wp:inline distT="0" distB="0" distL="0" distR="0">
            <wp:extent cx="4250055" cy="231711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1" cstate="print"/>
                    <a:stretch>
                      <a:fillRect/>
                    </a:stretch>
                  </pic:blipFill>
                  <pic:spPr>
                    <a:xfrm>
                      <a:off x="0" y="0"/>
                      <a:ext cx="4250626" cy="2317146"/>
                    </a:xfrm>
                    <a:prstGeom prst="rect">
                      <a:avLst/>
                    </a:prstGeom>
                  </pic:spPr>
                </pic:pic>
              </a:graphicData>
            </a:graphic>
          </wp:inline>
        </w:drawing>
      </w:r>
    </w:p>
    <w:p>
      <w:pPr>
        <w:spacing w:before="24"/>
        <w:ind w:left="3385" w:right="0" w:firstLine="0"/>
        <w:jc w:val="left"/>
        <w:rPr>
          <w:sz w:val="20"/>
        </w:rPr>
      </w:pPr>
      <w:r>
        <w:rPr>
          <w:b/>
          <w:sz w:val="20"/>
        </w:rPr>
        <w:t xml:space="preserve">Gambar 8. </w:t>
      </w:r>
      <w:r>
        <w:rPr>
          <w:sz w:val="20"/>
        </w:rPr>
        <w:t>Halaman Penjualan</w:t>
      </w:r>
    </w:p>
    <w:p>
      <w:pPr>
        <w:pStyle w:val="7"/>
        <w:numPr>
          <w:ilvl w:val="0"/>
          <w:numId w:val="3"/>
        </w:numPr>
        <w:tabs>
          <w:tab w:val="left" w:pos="1036"/>
          <w:tab w:val="left" w:pos="1037"/>
        </w:tabs>
        <w:spacing w:before="118" w:after="0" w:line="240" w:lineRule="auto"/>
        <w:ind w:left="1037" w:right="0" w:hanging="357"/>
        <w:jc w:val="left"/>
        <w:rPr>
          <w:sz w:val="20"/>
        </w:rPr>
      </w:pPr>
      <w:r>
        <w:rPr>
          <w:sz w:val="20"/>
        </w:rPr>
        <w:t>Halaman</w:t>
      </w:r>
      <w:r>
        <w:rPr>
          <w:spacing w:val="49"/>
          <w:sz w:val="20"/>
        </w:rPr>
        <w:t xml:space="preserve"> </w:t>
      </w:r>
      <w:r>
        <w:rPr>
          <w:sz w:val="20"/>
        </w:rPr>
        <w:t>Mobil</w:t>
      </w:r>
    </w:p>
    <w:p>
      <w:pPr>
        <w:pStyle w:val="3"/>
        <w:ind w:left="680" w:right="121" w:firstLine="824"/>
        <w:jc w:val="both"/>
      </w:pPr>
      <w:r>
        <w:t>Pada halaman ini merupakan form input data mobil yang berisikan input kode mobil, nama mobil, tipe mobil, warna dan harga kemudian disimpan kedalam database tabel mobil. Berikut halaman mobil.</w:t>
      </w:r>
    </w:p>
    <w:p>
      <w:pPr>
        <w:pStyle w:val="3"/>
        <w:spacing w:before="7"/>
        <w:rPr>
          <w:sz w:val="16"/>
        </w:rPr>
      </w:pPr>
      <w:r>
        <w:drawing>
          <wp:anchor distT="0" distB="0" distL="0" distR="0" simplePos="0" relativeHeight="1024" behindDoc="0" locked="0" layoutInCell="1" allowOverlap="1">
            <wp:simplePos x="0" y="0"/>
            <wp:positionH relativeFrom="page">
              <wp:posOffset>1435100</wp:posOffset>
            </wp:positionH>
            <wp:positionV relativeFrom="paragraph">
              <wp:posOffset>146050</wp:posOffset>
            </wp:positionV>
            <wp:extent cx="4336415" cy="23526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2" cstate="print"/>
                    <a:stretch>
                      <a:fillRect/>
                    </a:stretch>
                  </pic:blipFill>
                  <pic:spPr>
                    <a:xfrm>
                      <a:off x="0" y="0"/>
                      <a:ext cx="4336504" cy="2352865"/>
                    </a:xfrm>
                    <a:prstGeom prst="rect">
                      <a:avLst/>
                    </a:prstGeom>
                  </pic:spPr>
                </pic:pic>
              </a:graphicData>
            </a:graphic>
          </wp:anchor>
        </w:drawing>
      </w:r>
    </w:p>
    <w:p>
      <w:pPr>
        <w:spacing w:before="0"/>
        <w:ind w:left="1298" w:right="731" w:firstLine="0"/>
        <w:jc w:val="center"/>
        <w:rPr>
          <w:sz w:val="20"/>
        </w:rPr>
      </w:pPr>
      <w:r>
        <w:rPr>
          <w:b/>
          <w:sz w:val="20"/>
        </w:rPr>
        <w:t xml:space="preserve">Gambar 9. </w:t>
      </w:r>
      <w:r>
        <w:rPr>
          <w:sz w:val="20"/>
        </w:rPr>
        <w:t>Halaman Mobil</w:t>
      </w:r>
    </w:p>
    <w:p>
      <w:pPr>
        <w:pStyle w:val="3"/>
        <w:spacing w:before="1"/>
        <w:rPr>
          <w:sz w:val="30"/>
        </w:rPr>
      </w:pPr>
    </w:p>
    <w:p>
      <w:pPr>
        <w:pStyle w:val="7"/>
        <w:numPr>
          <w:ilvl w:val="0"/>
          <w:numId w:val="3"/>
        </w:numPr>
        <w:tabs>
          <w:tab w:val="left" w:pos="965"/>
        </w:tabs>
        <w:spacing w:before="0" w:after="0" w:line="229" w:lineRule="exact"/>
        <w:ind w:left="964" w:right="0" w:hanging="285"/>
        <w:jc w:val="left"/>
        <w:rPr>
          <w:i/>
          <w:sz w:val="20"/>
        </w:rPr>
      </w:pPr>
      <w:r>
        <w:rPr>
          <w:sz w:val="20"/>
        </w:rPr>
        <w:t xml:space="preserve">Halaman </w:t>
      </w:r>
      <w:r>
        <w:rPr>
          <w:i/>
          <w:sz w:val="20"/>
        </w:rPr>
        <w:t>Log</w:t>
      </w:r>
      <w:r>
        <w:rPr>
          <w:i/>
          <w:spacing w:val="-1"/>
          <w:sz w:val="20"/>
        </w:rPr>
        <w:t xml:space="preserve"> </w:t>
      </w:r>
      <w:r>
        <w:rPr>
          <w:i/>
          <w:sz w:val="20"/>
        </w:rPr>
        <w:t>In</w:t>
      </w:r>
    </w:p>
    <w:p>
      <w:pPr>
        <w:pStyle w:val="3"/>
        <w:spacing w:line="244" w:lineRule="auto"/>
        <w:ind w:left="680" w:firstLine="568"/>
        <w:rPr>
          <w:sz w:val="24"/>
        </w:rPr>
      </w:pPr>
      <w:r>
        <w:t>Halaman utama ini adalah halaman pertama kali tampil ketika kepala cabang membuka aplikasi</w:t>
      </w:r>
      <w:r>
        <w:rPr>
          <w:sz w:val="24"/>
        </w:rPr>
        <w:t>.</w:t>
      </w:r>
    </w:p>
    <w:p>
      <w:pPr>
        <w:spacing w:after="0" w:line="244" w:lineRule="auto"/>
        <w:rPr>
          <w:sz w:val="24"/>
        </w:rPr>
        <w:sectPr>
          <w:pgSz w:w="10780" w:h="14750"/>
          <w:pgMar w:top="1320" w:right="1020" w:bottom="860" w:left="1020" w:header="436" w:footer="679" w:gutter="0"/>
        </w:sectPr>
      </w:pPr>
    </w:p>
    <w:p>
      <w:pPr>
        <w:pStyle w:val="3"/>
        <w:spacing w:before="3"/>
        <w:rPr>
          <w:sz w:val="7"/>
        </w:rPr>
      </w:pPr>
    </w:p>
    <w:p>
      <w:pPr>
        <w:pStyle w:val="3"/>
        <w:ind w:left="1492"/>
      </w:pPr>
      <w:r>
        <w:drawing>
          <wp:inline distT="0" distB="0" distL="0" distR="0">
            <wp:extent cx="3271520" cy="1816735"/>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pic:cNvPicPr>
                      <a:picLocks noChangeAspect="1"/>
                    </pic:cNvPicPr>
                  </pic:nvPicPr>
                  <pic:blipFill>
                    <a:blip r:embed="rId9" cstate="print"/>
                    <a:stretch>
                      <a:fillRect/>
                    </a:stretch>
                  </pic:blipFill>
                  <pic:spPr>
                    <a:xfrm>
                      <a:off x="0" y="0"/>
                      <a:ext cx="3271755" cy="1816798"/>
                    </a:xfrm>
                    <a:prstGeom prst="rect">
                      <a:avLst/>
                    </a:prstGeom>
                  </pic:spPr>
                </pic:pic>
              </a:graphicData>
            </a:graphic>
          </wp:inline>
        </w:drawing>
      </w:r>
    </w:p>
    <w:p>
      <w:pPr>
        <w:spacing w:before="132"/>
        <w:ind w:left="2893" w:right="0" w:firstLine="0"/>
        <w:jc w:val="left"/>
        <w:rPr>
          <w:i/>
          <w:sz w:val="20"/>
        </w:rPr>
      </w:pPr>
      <w:r>
        <w:rPr>
          <w:b/>
          <w:sz w:val="20"/>
        </w:rPr>
        <w:t xml:space="preserve">Gambar 10. </w:t>
      </w:r>
      <w:r>
        <w:rPr>
          <w:sz w:val="20"/>
        </w:rPr>
        <w:t xml:space="preserve">Halaman </w:t>
      </w:r>
      <w:r>
        <w:rPr>
          <w:i/>
          <w:sz w:val="20"/>
        </w:rPr>
        <w:t>Log In</w:t>
      </w:r>
    </w:p>
    <w:p>
      <w:pPr>
        <w:pStyle w:val="7"/>
        <w:numPr>
          <w:ilvl w:val="0"/>
          <w:numId w:val="3"/>
        </w:numPr>
        <w:tabs>
          <w:tab w:val="left" w:pos="680"/>
          <w:tab w:val="left" w:pos="681"/>
        </w:tabs>
        <w:spacing w:before="119" w:after="0" w:line="240" w:lineRule="auto"/>
        <w:ind w:left="680" w:right="0" w:hanging="501"/>
        <w:jc w:val="left"/>
        <w:rPr>
          <w:sz w:val="20"/>
        </w:rPr>
      </w:pPr>
      <w:r>
        <w:rPr>
          <w:sz w:val="20"/>
        </w:rPr>
        <w:t>Halaman</w:t>
      </w:r>
      <w:r>
        <w:rPr>
          <w:spacing w:val="-4"/>
          <w:sz w:val="20"/>
        </w:rPr>
        <w:t xml:space="preserve"> </w:t>
      </w:r>
      <w:r>
        <w:rPr>
          <w:sz w:val="20"/>
        </w:rPr>
        <w:t>Beranda</w:t>
      </w:r>
    </w:p>
    <w:p>
      <w:pPr>
        <w:pStyle w:val="3"/>
        <w:spacing w:line="247" w:lineRule="auto"/>
        <w:ind w:left="112" w:right="617" w:firstLine="428"/>
      </w:pPr>
      <w:r>
        <w:t xml:space="preserve">Setelah kepala cabang melakukan </w:t>
      </w:r>
      <w:r>
        <w:rPr>
          <w:i/>
        </w:rPr>
        <w:t xml:space="preserve">login </w:t>
      </w:r>
      <w:r>
        <w:t>maka akan menampilkan halaman beranda. Halaman ini merupakan halaman awal ketika kepala cabang masuk ke sistem.</w:t>
      </w:r>
    </w:p>
    <w:p>
      <w:pPr>
        <w:pStyle w:val="3"/>
        <w:spacing w:before="7"/>
        <w:rPr>
          <w:sz w:val="25"/>
        </w:rPr>
      </w:pPr>
      <w:r>
        <w:drawing>
          <wp:anchor distT="0" distB="0" distL="0" distR="0" simplePos="0" relativeHeight="1024" behindDoc="0" locked="0" layoutInCell="1" allowOverlap="1">
            <wp:simplePos x="0" y="0"/>
            <wp:positionH relativeFrom="page">
              <wp:posOffset>1612900</wp:posOffset>
            </wp:positionH>
            <wp:positionV relativeFrom="paragraph">
              <wp:posOffset>211455</wp:posOffset>
            </wp:positionV>
            <wp:extent cx="3208655" cy="1811655"/>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jpeg"/>
                    <pic:cNvPicPr>
                      <a:picLocks noChangeAspect="1"/>
                    </pic:cNvPicPr>
                  </pic:nvPicPr>
                  <pic:blipFill>
                    <a:blip r:embed="rId13" cstate="print"/>
                    <a:stretch>
                      <a:fillRect/>
                    </a:stretch>
                  </pic:blipFill>
                  <pic:spPr>
                    <a:xfrm>
                      <a:off x="0" y="0"/>
                      <a:ext cx="3208951" cy="1811464"/>
                    </a:xfrm>
                    <a:prstGeom prst="rect">
                      <a:avLst/>
                    </a:prstGeom>
                  </pic:spPr>
                </pic:pic>
              </a:graphicData>
            </a:graphic>
          </wp:anchor>
        </w:drawing>
      </w:r>
    </w:p>
    <w:p>
      <w:pPr>
        <w:spacing w:before="10"/>
        <w:ind w:left="2825" w:right="0" w:firstLine="0"/>
        <w:jc w:val="left"/>
        <w:rPr>
          <w:sz w:val="20"/>
        </w:rPr>
      </w:pPr>
      <w:r>
        <w:rPr>
          <w:b/>
          <w:sz w:val="20"/>
        </w:rPr>
        <w:t xml:space="preserve">Gambar 11. </w:t>
      </w:r>
      <w:r>
        <w:rPr>
          <w:sz w:val="20"/>
        </w:rPr>
        <w:t>Halaman Beranda</w:t>
      </w:r>
    </w:p>
    <w:p>
      <w:pPr>
        <w:pStyle w:val="7"/>
        <w:numPr>
          <w:ilvl w:val="0"/>
          <w:numId w:val="3"/>
        </w:numPr>
        <w:tabs>
          <w:tab w:val="left" w:pos="540"/>
          <w:tab w:val="left" w:pos="541"/>
        </w:tabs>
        <w:spacing w:before="118" w:after="0" w:line="240" w:lineRule="auto"/>
        <w:ind w:left="540" w:right="0" w:hanging="361"/>
        <w:jc w:val="left"/>
        <w:rPr>
          <w:sz w:val="20"/>
        </w:rPr>
      </w:pPr>
      <w:r>
        <w:rPr>
          <w:sz w:val="20"/>
        </w:rPr>
        <w:t>Halaman Laporan</w:t>
      </w:r>
      <w:r>
        <w:rPr>
          <w:spacing w:val="-1"/>
          <w:sz w:val="20"/>
        </w:rPr>
        <w:t xml:space="preserve"> </w:t>
      </w:r>
      <w:r>
        <w:rPr>
          <w:sz w:val="20"/>
        </w:rPr>
        <w:t>Penjualan</w:t>
      </w:r>
    </w:p>
    <w:p>
      <w:pPr>
        <w:pStyle w:val="3"/>
        <w:ind w:left="112" w:right="617" w:firstLine="428"/>
      </w:pPr>
      <w:r>
        <w:t>Halaman laporan penjualan berfungsi untuk memberikan laporan kepada kepala cabang tentang seluruh laporan data penjualan dalam bentuk grafik, berdasarkan data penjualan perhari, perbulan, dan pertahun.</w:t>
      </w:r>
    </w:p>
    <w:p>
      <w:pPr>
        <w:pStyle w:val="3"/>
        <w:ind w:left="1572"/>
      </w:pPr>
      <w:r>
        <w:drawing>
          <wp:inline distT="0" distB="0" distL="0" distR="0">
            <wp:extent cx="3159760" cy="1962785"/>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jpeg"/>
                    <pic:cNvPicPr>
                      <a:picLocks noChangeAspect="1"/>
                    </pic:cNvPicPr>
                  </pic:nvPicPr>
                  <pic:blipFill>
                    <a:blip r:embed="rId14" cstate="print"/>
                    <a:stretch>
                      <a:fillRect/>
                    </a:stretch>
                  </pic:blipFill>
                  <pic:spPr>
                    <a:xfrm>
                      <a:off x="0" y="0"/>
                      <a:ext cx="3159962" cy="1963007"/>
                    </a:xfrm>
                    <a:prstGeom prst="rect">
                      <a:avLst/>
                    </a:prstGeom>
                  </pic:spPr>
                </pic:pic>
              </a:graphicData>
            </a:graphic>
          </wp:inline>
        </w:drawing>
      </w:r>
    </w:p>
    <w:p>
      <w:pPr>
        <w:spacing w:before="148"/>
        <w:ind w:left="2405" w:right="0" w:firstLine="0"/>
        <w:jc w:val="left"/>
        <w:rPr>
          <w:sz w:val="20"/>
        </w:rPr>
      </w:pPr>
      <w:r>
        <w:rPr>
          <w:b/>
          <w:sz w:val="20"/>
        </w:rPr>
        <w:t xml:space="preserve">Gambar 12. </w:t>
      </w:r>
      <w:r>
        <w:rPr>
          <w:sz w:val="20"/>
        </w:rPr>
        <w:t>Halaman Laporan Penjualan</w:t>
      </w:r>
    </w:p>
    <w:p>
      <w:pPr>
        <w:spacing w:before="148"/>
        <w:ind w:left="2405" w:right="0" w:firstLine="0"/>
        <w:jc w:val="left"/>
        <w:rPr>
          <w:sz w:val="20"/>
        </w:rPr>
      </w:pPr>
    </w:p>
    <w:sectPr>
      <w:pgSz w:w="10780" w:h="14750"/>
      <w:pgMar w:top="1320" w:right="1020" w:bottom="860" w:left="1020" w:header="436" w:footer="67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mc:AlternateContent>
        <mc:Choice Requires="wps">
          <w:drawing>
            <wp:anchor distT="0" distB="0" distL="114300" distR="114300" simplePos="0" relativeHeight="251464704" behindDoc="1" locked="0" layoutInCell="1" allowOverlap="1">
              <wp:simplePos x="0" y="0"/>
              <wp:positionH relativeFrom="page">
                <wp:posOffset>3477895</wp:posOffset>
              </wp:positionH>
              <wp:positionV relativeFrom="page">
                <wp:posOffset>8791575</wp:posOffset>
              </wp:positionV>
              <wp:extent cx="241300" cy="166370"/>
              <wp:effectExtent l="0" t="0" r="0" b="0"/>
              <wp:wrapNone/>
              <wp:docPr id="15" name="Text Box 6"/>
              <wp:cNvGraphicFramePr/>
              <a:graphic xmlns:a="http://schemas.openxmlformats.org/drawingml/2006/main">
                <a:graphicData uri="http://schemas.microsoft.com/office/word/2010/wordprocessingShape">
                  <wps:wsp>
                    <wps:cNvSpPr txBox="1"/>
                    <wps:spPr>
                      <a:xfrm>
                        <a:off x="0" y="0"/>
                        <a:ext cx="241300" cy="166370"/>
                      </a:xfrm>
                      <a:prstGeom prst="rect">
                        <a:avLst/>
                      </a:prstGeom>
                      <a:noFill/>
                      <a:ln>
                        <a:noFill/>
                      </a:ln>
                    </wps:spPr>
                    <wps:txbx>
                      <w:txbxContent>
                        <w:p>
                          <w:pPr>
                            <w:pStyle w:val="3"/>
                            <w:spacing w:before="11"/>
                            <w:ind w:left="40"/>
                          </w:pPr>
                          <w:r>
                            <w:fldChar w:fldCharType="begin"/>
                          </w:r>
                          <w:r>
                            <w:instrText xml:space="preserve"> PAGE </w:instrText>
                          </w:r>
                          <w:r>
                            <w:fldChar w:fldCharType="separate"/>
                          </w:r>
                          <w:r>
                            <w:t>299</w:t>
                          </w:r>
                          <w:r>
                            <w:fldChar w:fldCharType="end"/>
                          </w:r>
                        </w:p>
                      </w:txbxContent>
                    </wps:txbx>
                    <wps:bodyPr lIns="0" tIns="0" rIns="0" bIns="0" upright="1"/>
                  </wps:wsp>
                </a:graphicData>
              </a:graphic>
            </wp:anchor>
          </w:drawing>
        </mc:Choice>
        <mc:Fallback>
          <w:pict>
            <v:shape id="Text Box 6" o:spid="_x0000_s1026" o:spt="202" type="#_x0000_t202" style="position:absolute;left:0pt;margin-left:273.85pt;margin-top:692.25pt;height:13.1pt;width:19pt;mso-position-horizontal-relative:page;mso-position-vertical-relative:page;z-index:-251851776;mso-width-relative:page;mso-height-relative:page;" filled="f" stroked="f" coordsize="21600,21600" o:gfxdata="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xXAJz2gAAAA0BAAAPAAAAAAAAAAEAIAAAACIAAABkcnMv&#10;ZG93bnJldi54bWxQSwECFAAUAAAACACHTuJAqp2g1o8BAAAjAwAADgAAAAAAAAABACAAAAApAQAA&#10;ZHJzL2Uyb0RvYy54bWxQSwUGAAAAAAYABgBZAQAAKgUAAAAA&#10;">
              <v:fill on="f" focussize="0,0"/>
              <v:stroke on="f"/>
              <v:imagedata o:title=""/>
              <o:lock v:ext="edit" aspectratio="f"/>
              <v:textbox inset="0mm,0mm,0mm,0mm">
                <w:txbxContent>
                  <w:p>
                    <w:pPr>
                      <w:pStyle w:val="3"/>
                      <w:spacing w:before="11"/>
                      <w:ind w:left="40"/>
                    </w:pPr>
                    <w:r>
                      <w:fldChar w:fldCharType="begin"/>
                    </w:r>
                    <w:r>
                      <w:instrText xml:space="preserve"> PAGE </w:instrText>
                    </w:r>
                    <w:r>
                      <w:fldChar w:fldCharType="separate"/>
                    </w:r>
                    <w:r>
                      <w:t>299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mc:AlternateContent>
        <mc:Choice Requires="wps">
          <w:drawing>
            <wp:anchor distT="0" distB="0" distL="114300" distR="114300" simplePos="0" relativeHeight="251463680" behindDoc="1" locked="0" layoutInCell="1" allowOverlap="1">
              <wp:simplePos x="0" y="0"/>
              <wp:positionH relativeFrom="page">
                <wp:posOffset>3117850</wp:posOffset>
              </wp:positionH>
              <wp:positionV relativeFrom="page">
                <wp:posOffset>8791575</wp:posOffset>
              </wp:positionV>
              <wp:extent cx="241300" cy="166370"/>
              <wp:effectExtent l="0" t="0" r="0" b="0"/>
              <wp:wrapNone/>
              <wp:docPr id="14" name="Text Box 5"/>
              <wp:cNvGraphicFramePr/>
              <a:graphic xmlns:a="http://schemas.openxmlformats.org/drawingml/2006/main">
                <a:graphicData uri="http://schemas.microsoft.com/office/word/2010/wordprocessingShape">
                  <wps:wsp>
                    <wps:cNvSpPr txBox="1"/>
                    <wps:spPr>
                      <a:xfrm>
                        <a:off x="0" y="0"/>
                        <a:ext cx="241300" cy="166370"/>
                      </a:xfrm>
                      <a:prstGeom prst="rect">
                        <a:avLst/>
                      </a:prstGeom>
                      <a:noFill/>
                      <a:ln>
                        <a:noFill/>
                      </a:ln>
                    </wps:spPr>
                    <wps:txbx>
                      <w:txbxContent>
                        <w:p>
                          <w:pPr>
                            <w:pStyle w:val="3"/>
                            <w:spacing w:before="11"/>
                            <w:ind w:left="40"/>
                          </w:pPr>
                          <w:r>
                            <w:fldChar w:fldCharType="begin"/>
                          </w:r>
                          <w:r>
                            <w:instrText xml:space="preserve"> PAGE </w:instrText>
                          </w:r>
                          <w:r>
                            <w:fldChar w:fldCharType="separate"/>
                          </w:r>
                          <w:r>
                            <w:t>298</w:t>
                          </w:r>
                          <w:r>
                            <w:fldChar w:fldCharType="end"/>
                          </w:r>
                        </w:p>
                      </w:txbxContent>
                    </wps:txbx>
                    <wps:bodyPr lIns="0" tIns="0" rIns="0" bIns="0" upright="1"/>
                  </wps:wsp>
                </a:graphicData>
              </a:graphic>
            </wp:anchor>
          </w:drawing>
        </mc:Choice>
        <mc:Fallback>
          <w:pict>
            <v:shape id="Text Box 5" o:spid="_x0000_s1026" o:spt="202" type="#_x0000_t202" style="position:absolute;left:0pt;margin-left:245.5pt;margin-top:692.25pt;height:13.1pt;width:19pt;mso-position-horizontal-relative:page;mso-position-vertical-relative:page;z-index:-251852800;mso-width-relative:page;mso-height-relative:page;" filled="f" stroked="f" coordsize="21600,21600" o:gfxdata="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GWwztsAAAANAQAADwAAAAAAAAABACAAAAAiAAAAZHJz&#10;L2Rvd25yZXYueG1sUEsBAhQAFAAAAAgAh07iQEmfe3aPAQAAIwMAAA4AAAAAAAAAAQAgAAAAKgEA&#10;AGRycy9lMm9Eb2MueG1sUEsFBgAAAAAGAAYAWQEAACsFAAAAAA==&#10;">
              <v:fill on="f" focussize="0,0"/>
              <v:stroke on="f"/>
              <v:imagedata o:title=""/>
              <o:lock v:ext="edit" aspectratio="f"/>
              <v:textbox inset="0mm,0mm,0mm,0mm">
                <w:txbxContent>
                  <w:p>
                    <w:pPr>
                      <w:pStyle w:val="3"/>
                      <w:spacing w:before="11"/>
                      <w:ind w:left="40"/>
                    </w:pPr>
                    <w:r>
                      <w:fldChar w:fldCharType="begin"/>
                    </w:r>
                    <w:r>
                      <w:instrText xml:space="preserve"> PAGE </w:instrText>
                    </w:r>
                    <w:r>
                      <w:fldChar w:fldCharType="separate"/>
                    </w:r>
                    <w:r>
                      <w:t>298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mc:AlternateContent>
        <mc:Choice Requires="wps">
          <w:drawing>
            <wp:anchor distT="0" distB="0" distL="114300" distR="114300" simplePos="0" relativeHeight="251461632" behindDoc="1" locked="0" layoutInCell="1" allowOverlap="1">
              <wp:simplePos x="0" y="0"/>
              <wp:positionH relativeFrom="page">
                <wp:posOffset>1061720</wp:posOffset>
              </wp:positionH>
              <wp:positionV relativeFrom="page">
                <wp:posOffset>604520</wp:posOffset>
              </wp:positionV>
              <wp:extent cx="5076825" cy="0"/>
              <wp:effectExtent l="0" t="0" r="0" b="0"/>
              <wp:wrapNone/>
              <wp:docPr id="10" name="Line 3"/>
              <wp:cNvGraphicFramePr/>
              <a:graphic xmlns:a="http://schemas.openxmlformats.org/drawingml/2006/main">
                <a:graphicData uri="http://schemas.microsoft.com/office/word/2010/wordprocessingShape">
                  <wps:wsp>
                    <wps:cNvSpPr/>
                    <wps:spPr>
                      <a:xfrm>
                        <a:off x="0" y="0"/>
                        <a:ext cx="5076825" cy="0"/>
                      </a:xfrm>
                      <a:prstGeom prst="line">
                        <a:avLst/>
                      </a:prstGeom>
                      <a:ln w="508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83.6pt;margin-top:47.6pt;height:0pt;width:399.75pt;mso-position-horizontal-relative:page;mso-position-vertical-relative:page;z-index:-251854848;mso-width-relative:page;mso-height-relative:page;" filled="f" stroked="t" coordsize="21600,21600" o:gfxdata="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27sJF1AAAAAkBAAAPAAAAAAAAAAEAIAAAACIAAABkcnMvZG93bnJldi54bWxQSwEC&#10;FAAUAAAACACHTuJA0D1D6L8BAACMAwAADgAAAAAAAAABACAAAAAjAQAAZHJzL2Uyb0RvYy54bWxQ&#10;SwUGAAAAAAYABgBZAQAAVAUAAAAA&#10;">
              <v:fill on="f" focussize="0,0"/>
              <v:stroke weight="0.4pt" color="#000000" joinstyle="round"/>
              <v:imagedata o:title=""/>
              <o:lock v:ext="edit" aspectratio="f"/>
            </v:line>
          </w:pict>
        </mc:Fallback>
      </mc:AlternateContent>
    </w:r>
    <w:r>
      <mc:AlternateContent>
        <mc:Choice Requires="wps">
          <w:drawing>
            <wp:anchor distT="0" distB="0" distL="114300" distR="114300" simplePos="0" relativeHeight="251462656" behindDoc="1" locked="0" layoutInCell="1" allowOverlap="1">
              <wp:simplePos x="0" y="0"/>
              <wp:positionH relativeFrom="page">
                <wp:posOffset>2131695</wp:posOffset>
              </wp:positionH>
              <wp:positionV relativeFrom="page">
                <wp:posOffset>263525</wp:posOffset>
              </wp:positionV>
              <wp:extent cx="2936240" cy="340360"/>
              <wp:effectExtent l="0" t="0" r="0" b="0"/>
              <wp:wrapNone/>
              <wp:docPr id="12" name="Text Box 4"/>
              <wp:cNvGraphicFramePr/>
              <a:graphic xmlns:a="http://schemas.openxmlformats.org/drawingml/2006/main">
                <a:graphicData uri="http://schemas.microsoft.com/office/word/2010/wordprocessingShape">
                  <wps:wsp>
                    <wps:cNvSpPr txBox="1"/>
                    <wps:spPr>
                      <a:xfrm>
                        <a:off x="0" y="0"/>
                        <a:ext cx="2936240" cy="340360"/>
                      </a:xfrm>
                      <a:prstGeom prst="rect">
                        <a:avLst/>
                      </a:prstGeom>
                      <a:noFill/>
                      <a:ln>
                        <a:noFill/>
                      </a:ln>
                    </wps:spPr>
                    <wps:txbx>
                      <w:txbxContent>
                        <w:p>
                          <w:pPr>
                            <w:spacing w:before="10"/>
                            <w:ind w:left="140" w:right="3" w:hanging="121"/>
                            <w:jc w:val="left"/>
                            <w:rPr>
                              <w:sz w:val="22"/>
                            </w:rPr>
                          </w:pPr>
                          <w:r>
                            <w:rPr>
                              <w:sz w:val="22"/>
                            </w:rPr>
                            <w:t>Bina Darma Conference on Computer Science 2019 Fakultas Ilmu Komputer Universitas Bina Darma</w:t>
                          </w:r>
                        </w:p>
                      </w:txbxContent>
                    </wps:txbx>
                    <wps:bodyPr lIns="0" tIns="0" rIns="0" bIns="0" upright="1"/>
                  </wps:wsp>
                </a:graphicData>
              </a:graphic>
            </wp:anchor>
          </w:drawing>
        </mc:Choice>
        <mc:Fallback>
          <w:pict>
            <v:shape id="Text Box 4" o:spid="_x0000_s1026" o:spt="202" type="#_x0000_t202" style="position:absolute;left:0pt;margin-left:167.85pt;margin-top:20.75pt;height:26.8pt;width:231.2pt;mso-position-horizontal-relative:page;mso-position-vertical-relative:page;z-index:-251853824;mso-width-relative:page;mso-height-relative:page;" filled="f" stroked="f" coordsize="21600,21600" o:gfxdata="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NfZ1toAAAAJAQAADwAAAAAAAAABACAAAAAiAAAAZHJz&#10;L2Rvd25yZXYueG1sUEsBAhQAFAAAAAgAh07iQOWBpuCQAQAAJAMAAA4AAAAAAAAAAQAgAAAAKQEA&#10;AGRycy9lMm9Eb2MueG1sUEsFBgAAAAAGAAYAWQEAACsFAAAAAA==&#10;">
              <v:fill on="f" focussize="0,0"/>
              <v:stroke on="f"/>
              <v:imagedata o:title=""/>
              <o:lock v:ext="edit" aspectratio="f"/>
              <v:textbox inset="0mm,0mm,0mm,0mm">
                <w:txbxContent>
                  <w:p>
                    <w:pPr>
                      <w:spacing w:before="10"/>
                      <w:ind w:left="140" w:right="3" w:hanging="121"/>
                      <w:jc w:val="left"/>
                      <w:rPr>
                        <w:sz w:val="22"/>
                      </w:rPr>
                    </w:pPr>
                    <w:r>
                      <w:rPr>
                        <w:sz w:val="22"/>
                      </w:rPr>
                      <w:t>Bina Darma Conference on Computer Science 2019 Fakultas Ilmu Komputer Universitas Bina Darma</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pPr>
    <w:r>
      <mc:AlternateContent>
        <mc:Choice Requires="wps">
          <w:drawing>
            <wp:anchor distT="0" distB="0" distL="114300" distR="114300" simplePos="0" relativeHeight="251459584" behindDoc="1" locked="0" layoutInCell="1" allowOverlap="1">
              <wp:simplePos x="0" y="0"/>
              <wp:positionH relativeFrom="page">
                <wp:posOffset>701040</wp:posOffset>
              </wp:positionH>
              <wp:positionV relativeFrom="page">
                <wp:posOffset>604520</wp:posOffset>
              </wp:positionV>
              <wp:extent cx="5076825" cy="0"/>
              <wp:effectExtent l="0" t="0" r="0" b="0"/>
              <wp:wrapNone/>
              <wp:docPr id="6" name="Line 1"/>
              <wp:cNvGraphicFramePr/>
              <a:graphic xmlns:a="http://schemas.openxmlformats.org/drawingml/2006/main">
                <a:graphicData uri="http://schemas.microsoft.com/office/word/2010/wordprocessingShape">
                  <wps:wsp>
                    <wps:cNvSpPr/>
                    <wps:spPr>
                      <a:xfrm>
                        <a:off x="0" y="0"/>
                        <a:ext cx="5076825" cy="0"/>
                      </a:xfrm>
                      <a:prstGeom prst="line">
                        <a:avLst/>
                      </a:prstGeom>
                      <a:ln w="5080" cap="flat" cmpd="sng">
                        <a:solidFill>
                          <a:srgbClr val="000000"/>
                        </a:solidFill>
                        <a:prstDash val="solid"/>
                        <a:headEnd type="none" w="med" len="med"/>
                        <a:tailEnd type="none" w="med" len="med"/>
                      </a:ln>
                    </wps:spPr>
                    <wps:bodyPr upright="1"/>
                  </wps:wsp>
                </a:graphicData>
              </a:graphic>
            </wp:anchor>
          </w:drawing>
        </mc:Choice>
        <mc:Fallback>
          <w:pict>
            <v:line id="Line 1" o:spid="_x0000_s1026" o:spt="20" style="position:absolute;left:0pt;margin-left:55.2pt;margin-top:47.6pt;height:0pt;width:399.75pt;mso-position-horizontal-relative:page;mso-position-vertical-relative:page;z-index:-251856896;mso-width-relative:page;mso-height-relative:page;" filled="f" stroked="t" coordsize="21600,21600" o:gfxdata="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y4jJ9MAAAAJAQAADwAAAAAAAAABACAAAAAiAAAAZHJzL2Rvd25yZXYueG1sUEsBAhQA&#10;FAAAAAgAh07iQItyZEy+AQAAiwMAAA4AAAAAAAAAAQAgAAAAIgEAAGRycy9lMm9Eb2MueG1sUEsF&#10;BgAAAAAGAAYAWQEAAFIFAAAAAA==&#10;">
              <v:fill on="f" focussize="0,0"/>
              <v:stroke weight="0.4pt" color="#000000" joinstyle="round"/>
              <v:imagedata o:title=""/>
              <o:lock v:ext="edit" aspectratio="f"/>
            </v:line>
          </w:pict>
        </mc:Fallback>
      </mc:AlternateContent>
    </w:r>
    <w:r>
      <mc:AlternateContent>
        <mc:Choice Requires="wps">
          <w:drawing>
            <wp:anchor distT="0" distB="0" distL="114300" distR="114300" simplePos="0" relativeHeight="251460608" behindDoc="1" locked="0" layoutInCell="1" allowOverlap="1">
              <wp:simplePos x="0" y="0"/>
              <wp:positionH relativeFrom="page">
                <wp:posOffset>1770380</wp:posOffset>
              </wp:positionH>
              <wp:positionV relativeFrom="page">
                <wp:posOffset>263525</wp:posOffset>
              </wp:positionV>
              <wp:extent cx="2936875" cy="340360"/>
              <wp:effectExtent l="0" t="0" r="0" b="0"/>
              <wp:wrapNone/>
              <wp:docPr id="8" name="Text Box 2"/>
              <wp:cNvGraphicFramePr/>
              <a:graphic xmlns:a="http://schemas.openxmlformats.org/drawingml/2006/main">
                <a:graphicData uri="http://schemas.microsoft.com/office/word/2010/wordprocessingShape">
                  <wps:wsp>
                    <wps:cNvSpPr txBox="1"/>
                    <wps:spPr>
                      <a:xfrm>
                        <a:off x="0" y="0"/>
                        <a:ext cx="2936875" cy="340360"/>
                      </a:xfrm>
                      <a:prstGeom prst="rect">
                        <a:avLst/>
                      </a:prstGeom>
                      <a:noFill/>
                      <a:ln>
                        <a:noFill/>
                      </a:ln>
                    </wps:spPr>
                    <wps:txbx>
                      <w:txbxContent>
                        <w:p>
                          <w:pPr>
                            <w:spacing w:before="10"/>
                            <w:ind w:left="140" w:right="3" w:hanging="120"/>
                            <w:jc w:val="left"/>
                            <w:rPr>
                              <w:sz w:val="22"/>
                            </w:rPr>
                          </w:pPr>
                          <w:r>
                            <w:rPr>
                              <w:sz w:val="22"/>
                            </w:rPr>
                            <w:t>Bina Darma Conference on Computer Science 2019 Fakultas Ilmu Komputer Universitas Bina Darma</w:t>
                          </w:r>
                        </w:p>
                      </w:txbxContent>
                    </wps:txbx>
                    <wps:bodyPr lIns="0" tIns="0" rIns="0" bIns="0" upright="1"/>
                  </wps:wsp>
                </a:graphicData>
              </a:graphic>
            </wp:anchor>
          </w:drawing>
        </mc:Choice>
        <mc:Fallback>
          <w:pict>
            <v:shape id="Text Box 2" o:spid="_x0000_s1026" o:spt="202" type="#_x0000_t202" style="position:absolute;left:0pt;margin-left:139.4pt;margin-top:20.75pt;height:26.8pt;width:231.25pt;mso-position-horizontal-relative:page;mso-position-vertical-relative:page;z-index:-251855872;mso-width-relative:page;mso-height-relative:page;" filled="f" stroked="f" coordsize="21600,21600" o:gfxdata="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v1cT0NkAAAAJAQAADwAAAAAAAAABACAAAAAiAAAAZHJz&#10;L2Rvd25yZXYueG1sUEsBAhQAFAAAAAgAh07iQLZR8omRAQAAIwMAAA4AAAAAAAAAAQAgAAAAKAEA&#10;AGRycy9lMm9Eb2MueG1sUEsFBgAAAAAGAAYAWQEAACsFAAAAAA==&#10;">
              <v:fill on="f" focussize="0,0"/>
              <v:stroke on="f"/>
              <v:imagedata o:title=""/>
              <o:lock v:ext="edit" aspectratio="f"/>
              <v:textbox inset="0mm,0mm,0mm,0mm">
                <w:txbxContent>
                  <w:p>
                    <w:pPr>
                      <w:spacing w:before="10"/>
                      <w:ind w:left="140" w:right="3" w:hanging="120"/>
                      <w:jc w:val="left"/>
                      <w:rPr>
                        <w:sz w:val="22"/>
                      </w:rPr>
                    </w:pPr>
                    <w:r>
                      <w:rPr>
                        <w:sz w:val="22"/>
                      </w:rPr>
                      <w:t>Bina Darma Conference on Computer Science 2019 Fakultas Ilmu Komputer Universitas Bina Darma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540" w:hanging="428"/>
        <w:jc w:val="left"/>
      </w:pPr>
      <w:rPr>
        <w:rFonts w:hint="default" w:ascii="Times New Roman" w:hAnsi="Times New Roman" w:eastAsia="Times New Roman" w:cs="Times New Roman"/>
        <w:spacing w:val="-9"/>
        <w:w w:val="99"/>
        <w:sz w:val="20"/>
        <w:szCs w:val="20"/>
        <w:lang w:val="en-US" w:eastAsia="en-US" w:bidi="en-US"/>
      </w:rPr>
    </w:lvl>
    <w:lvl w:ilvl="1" w:tentative="0">
      <w:start w:val="0"/>
      <w:numFmt w:val="bullet"/>
      <w:lvlText w:val="•"/>
      <w:lvlJc w:val="left"/>
      <w:pPr>
        <w:ind w:left="1359" w:hanging="428"/>
      </w:pPr>
      <w:rPr>
        <w:rFonts w:hint="default"/>
        <w:lang w:val="en-US" w:eastAsia="en-US" w:bidi="en-US"/>
      </w:rPr>
    </w:lvl>
    <w:lvl w:ilvl="2" w:tentative="0">
      <w:start w:val="0"/>
      <w:numFmt w:val="bullet"/>
      <w:lvlText w:val="•"/>
      <w:lvlJc w:val="left"/>
      <w:pPr>
        <w:ind w:left="2178" w:hanging="428"/>
      </w:pPr>
      <w:rPr>
        <w:rFonts w:hint="default"/>
        <w:lang w:val="en-US" w:eastAsia="en-US" w:bidi="en-US"/>
      </w:rPr>
    </w:lvl>
    <w:lvl w:ilvl="3" w:tentative="0">
      <w:start w:val="0"/>
      <w:numFmt w:val="bullet"/>
      <w:lvlText w:val="•"/>
      <w:lvlJc w:val="left"/>
      <w:pPr>
        <w:ind w:left="2997" w:hanging="428"/>
      </w:pPr>
      <w:rPr>
        <w:rFonts w:hint="default"/>
        <w:lang w:val="en-US" w:eastAsia="en-US" w:bidi="en-US"/>
      </w:rPr>
    </w:lvl>
    <w:lvl w:ilvl="4" w:tentative="0">
      <w:start w:val="0"/>
      <w:numFmt w:val="bullet"/>
      <w:lvlText w:val="•"/>
      <w:lvlJc w:val="left"/>
      <w:pPr>
        <w:ind w:left="3816" w:hanging="428"/>
      </w:pPr>
      <w:rPr>
        <w:rFonts w:hint="default"/>
        <w:lang w:val="en-US" w:eastAsia="en-US" w:bidi="en-US"/>
      </w:rPr>
    </w:lvl>
    <w:lvl w:ilvl="5" w:tentative="0">
      <w:start w:val="0"/>
      <w:numFmt w:val="bullet"/>
      <w:lvlText w:val="•"/>
      <w:lvlJc w:val="left"/>
      <w:pPr>
        <w:ind w:left="4636" w:hanging="428"/>
      </w:pPr>
      <w:rPr>
        <w:rFonts w:hint="default"/>
        <w:lang w:val="en-US" w:eastAsia="en-US" w:bidi="en-US"/>
      </w:rPr>
    </w:lvl>
    <w:lvl w:ilvl="6" w:tentative="0">
      <w:start w:val="0"/>
      <w:numFmt w:val="bullet"/>
      <w:lvlText w:val="•"/>
      <w:lvlJc w:val="left"/>
      <w:pPr>
        <w:ind w:left="5455" w:hanging="428"/>
      </w:pPr>
      <w:rPr>
        <w:rFonts w:hint="default"/>
        <w:lang w:val="en-US" w:eastAsia="en-US" w:bidi="en-US"/>
      </w:rPr>
    </w:lvl>
    <w:lvl w:ilvl="7" w:tentative="0">
      <w:start w:val="0"/>
      <w:numFmt w:val="bullet"/>
      <w:lvlText w:val="•"/>
      <w:lvlJc w:val="left"/>
      <w:pPr>
        <w:ind w:left="6274" w:hanging="428"/>
      </w:pPr>
      <w:rPr>
        <w:rFonts w:hint="default"/>
        <w:lang w:val="en-US" w:eastAsia="en-US" w:bidi="en-US"/>
      </w:rPr>
    </w:lvl>
    <w:lvl w:ilvl="8" w:tentative="0">
      <w:start w:val="0"/>
      <w:numFmt w:val="bullet"/>
      <w:lvlText w:val="•"/>
      <w:lvlJc w:val="left"/>
      <w:pPr>
        <w:ind w:left="7093" w:hanging="428"/>
      </w:pPr>
      <w:rPr>
        <w:rFonts w:hint="default"/>
        <w:lang w:val="en-US" w:eastAsia="en-US" w:bidi="en-US"/>
      </w:rPr>
    </w:lvl>
  </w:abstractNum>
  <w:abstractNum w:abstractNumId="1">
    <w:nsid w:val="0053208E"/>
    <w:multiLevelType w:val="multilevel"/>
    <w:tmpl w:val="0053208E"/>
    <w:lvl w:ilvl="0" w:tentative="0">
      <w:start w:val="1"/>
      <w:numFmt w:val="decimal"/>
      <w:lvlText w:val="%1."/>
      <w:lvlJc w:val="left"/>
      <w:pPr>
        <w:ind w:left="396" w:hanging="284"/>
        <w:jc w:val="right"/>
      </w:pPr>
      <w:rPr>
        <w:rFonts w:hint="default" w:ascii="Times New Roman" w:hAnsi="Times New Roman" w:eastAsia="Times New Roman" w:cs="Times New Roman"/>
        <w:b/>
        <w:bCs/>
        <w:spacing w:val="-16"/>
        <w:w w:val="99"/>
        <w:sz w:val="20"/>
        <w:szCs w:val="20"/>
        <w:lang w:val="en-US" w:eastAsia="en-US" w:bidi="en-US"/>
      </w:rPr>
    </w:lvl>
    <w:lvl w:ilvl="1" w:tentative="0">
      <w:start w:val="1"/>
      <w:numFmt w:val="decimal"/>
      <w:lvlText w:val="%1.%2"/>
      <w:lvlJc w:val="left"/>
      <w:pPr>
        <w:ind w:left="1109" w:hanging="429"/>
        <w:jc w:val="left"/>
      </w:pPr>
      <w:rPr>
        <w:rFonts w:hint="default" w:ascii="Times New Roman" w:hAnsi="Times New Roman" w:eastAsia="Times New Roman" w:cs="Times New Roman"/>
        <w:b/>
        <w:bCs/>
        <w:spacing w:val="-24"/>
        <w:w w:val="99"/>
        <w:sz w:val="20"/>
        <w:szCs w:val="20"/>
        <w:lang w:val="en-US" w:eastAsia="en-US" w:bidi="en-US"/>
      </w:rPr>
    </w:lvl>
    <w:lvl w:ilvl="2" w:tentative="0">
      <w:start w:val="1"/>
      <w:numFmt w:val="decimal"/>
      <w:lvlText w:val="%3)"/>
      <w:lvlJc w:val="left"/>
      <w:pPr>
        <w:ind w:left="1401" w:hanging="360"/>
        <w:jc w:val="left"/>
      </w:pPr>
      <w:rPr>
        <w:rFonts w:hint="default" w:ascii="Times New Roman" w:hAnsi="Times New Roman" w:eastAsia="Times New Roman" w:cs="Times New Roman"/>
        <w:spacing w:val="-7"/>
        <w:w w:val="99"/>
        <w:sz w:val="20"/>
        <w:szCs w:val="20"/>
        <w:lang w:val="en-US" w:eastAsia="en-US" w:bidi="en-US"/>
      </w:rPr>
    </w:lvl>
    <w:lvl w:ilvl="3" w:tentative="0">
      <w:start w:val="0"/>
      <w:numFmt w:val="bullet"/>
      <w:lvlText w:val="•"/>
      <w:lvlJc w:val="left"/>
      <w:pPr>
        <w:ind w:left="1400" w:hanging="360"/>
      </w:pPr>
      <w:rPr>
        <w:rFonts w:hint="default"/>
        <w:lang w:val="en-US" w:eastAsia="en-US" w:bidi="en-US"/>
      </w:rPr>
    </w:lvl>
    <w:lvl w:ilvl="4" w:tentative="0">
      <w:start w:val="0"/>
      <w:numFmt w:val="bullet"/>
      <w:lvlText w:val="•"/>
      <w:lvlJc w:val="left"/>
      <w:pPr>
        <w:ind w:left="2447" w:hanging="360"/>
      </w:pPr>
      <w:rPr>
        <w:rFonts w:hint="default"/>
        <w:lang w:val="en-US" w:eastAsia="en-US" w:bidi="en-US"/>
      </w:rPr>
    </w:lvl>
    <w:lvl w:ilvl="5" w:tentative="0">
      <w:start w:val="0"/>
      <w:numFmt w:val="bullet"/>
      <w:lvlText w:val="•"/>
      <w:lvlJc w:val="left"/>
      <w:pPr>
        <w:ind w:left="3494" w:hanging="360"/>
      </w:pPr>
      <w:rPr>
        <w:rFonts w:hint="default"/>
        <w:lang w:val="en-US" w:eastAsia="en-US" w:bidi="en-US"/>
      </w:rPr>
    </w:lvl>
    <w:lvl w:ilvl="6" w:tentative="0">
      <w:start w:val="0"/>
      <w:numFmt w:val="bullet"/>
      <w:lvlText w:val="•"/>
      <w:lvlJc w:val="left"/>
      <w:pPr>
        <w:ind w:left="4542" w:hanging="360"/>
      </w:pPr>
      <w:rPr>
        <w:rFonts w:hint="default"/>
        <w:lang w:val="en-US" w:eastAsia="en-US" w:bidi="en-US"/>
      </w:rPr>
    </w:lvl>
    <w:lvl w:ilvl="7" w:tentative="0">
      <w:start w:val="0"/>
      <w:numFmt w:val="bullet"/>
      <w:lvlText w:val="•"/>
      <w:lvlJc w:val="left"/>
      <w:pPr>
        <w:ind w:left="5589" w:hanging="360"/>
      </w:pPr>
      <w:rPr>
        <w:rFonts w:hint="default"/>
        <w:lang w:val="en-US" w:eastAsia="en-US" w:bidi="en-US"/>
      </w:rPr>
    </w:lvl>
    <w:lvl w:ilvl="8" w:tentative="0">
      <w:start w:val="0"/>
      <w:numFmt w:val="bullet"/>
      <w:lvlText w:val="•"/>
      <w:lvlJc w:val="left"/>
      <w:pPr>
        <w:ind w:left="6637" w:hanging="360"/>
      </w:pPr>
      <w:rPr>
        <w:rFonts w:hint="default"/>
        <w:lang w:val="en-US" w:eastAsia="en-US" w:bidi="en-US"/>
      </w:rPr>
    </w:lvl>
  </w:abstractNum>
  <w:abstractNum w:abstractNumId="2">
    <w:nsid w:val="59ADCABA"/>
    <w:multiLevelType w:val="multilevel"/>
    <w:tmpl w:val="59ADCABA"/>
    <w:lvl w:ilvl="0" w:tentative="0">
      <w:start w:val="1"/>
      <w:numFmt w:val="decimal"/>
      <w:lvlText w:val="%1."/>
      <w:lvlJc w:val="left"/>
      <w:pPr>
        <w:ind w:left="540" w:hanging="428"/>
        <w:jc w:val="right"/>
      </w:pPr>
      <w:rPr>
        <w:rFonts w:hint="default" w:ascii="Times New Roman" w:hAnsi="Times New Roman" w:eastAsia="Times New Roman" w:cs="Times New Roman"/>
        <w:spacing w:val="-22"/>
        <w:w w:val="99"/>
        <w:sz w:val="20"/>
        <w:szCs w:val="20"/>
        <w:lang w:val="en-US" w:eastAsia="en-US" w:bidi="en-US"/>
      </w:rPr>
    </w:lvl>
    <w:lvl w:ilvl="1" w:tentative="0">
      <w:start w:val="0"/>
      <w:numFmt w:val="bullet"/>
      <w:lvlText w:val="•"/>
      <w:lvlJc w:val="left"/>
      <w:pPr>
        <w:ind w:left="1359" w:hanging="428"/>
      </w:pPr>
      <w:rPr>
        <w:rFonts w:hint="default"/>
        <w:lang w:val="en-US" w:eastAsia="en-US" w:bidi="en-US"/>
      </w:rPr>
    </w:lvl>
    <w:lvl w:ilvl="2" w:tentative="0">
      <w:start w:val="0"/>
      <w:numFmt w:val="bullet"/>
      <w:lvlText w:val="•"/>
      <w:lvlJc w:val="left"/>
      <w:pPr>
        <w:ind w:left="2178" w:hanging="428"/>
      </w:pPr>
      <w:rPr>
        <w:rFonts w:hint="default"/>
        <w:lang w:val="en-US" w:eastAsia="en-US" w:bidi="en-US"/>
      </w:rPr>
    </w:lvl>
    <w:lvl w:ilvl="3" w:tentative="0">
      <w:start w:val="0"/>
      <w:numFmt w:val="bullet"/>
      <w:lvlText w:val="•"/>
      <w:lvlJc w:val="left"/>
      <w:pPr>
        <w:ind w:left="2997" w:hanging="428"/>
      </w:pPr>
      <w:rPr>
        <w:rFonts w:hint="default"/>
        <w:lang w:val="en-US" w:eastAsia="en-US" w:bidi="en-US"/>
      </w:rPr>
    </w:lvl>
    <w:lvl w:ilvl="4" w:tentative="0">
      <w:start w:val="0"/>
      <w:numFmt w:val="bullet"/>
      <w:lvlText w:val="•"/>
      <w:lvlJc w:val="left"/>
      <w:pPr>
        <w:ind w:left="3816" w:hanging="428"/>
      </w:pPr>
      <w:rPr>
        <w:rFonts w:hint="default"/>
        <w:lang w:val="en-US" w:eastAsia="en-US" w:bidi="en-US"/>
      </w:rPr>
    </w:lvl>
    <w:lvl w:ilvl="5" w:tentative="0">
      <w:start w:val="0"/>
      <w:numFmt w:val="bullet"/>
      <w:lvlText w:val="•"/>
      <w:lvlJc w:val="left"/>
      <w:pPr>
        <w:ind w:left="4636" w:hanging="428"/>
      </w:pPr>
      <w:rPr>
        <w:rFonts w:hint="default"/>
        <w:lang w:val="en-US" w:eastAsia="en-US" w:bidi="en-US"/>
      </w:rPr>
    </w:lvl>
    <w:lvl w:ilvl="6" w:tentative="0">
      <w:start w:val="0"/>
      <w:numFmt w:val="bullet"/>
      <w:lvlText w:val="•"/>
      <w:lvlJc w:val="left"/>
      <w:pPr>
        <w:ind w:left="5455" w:hanging="428"/>
      </w:pPr>
      <w:rPr>
        <w:rFonts w:hint="default"/>
        <w:lang w:val="en-US" w:eastAsia="en-US" w:bidi="en-US"/>
      </w:rPr>
    </w:lvl>
    <w:lvl w:ilvl="7" w:tentative="0">
      <w:start w:val="0"/>
      <w:numFmt w:val="bullet"/>
      <w:lvlText w:val="•"/>
      <w:lvlJc w:val="left"/>
      <w:pPr>
        <w:ind w:left="6274" w:hanging="428"/>
      </w:pPr>
      <w:rPr>
        <w:rFonts w:hint="default"/>
        <w:lang w:val="en-US" w:eastAsia="en-US" w:bidi="en-US"/>
      </w:rPr>
    </w:lvl>
    <w:lvl w:ilvl="8" w:tentative="0">
      <w:start w:val="0"/>
      <w:numFmt w:val="bullet"/>
      <w:lvlText w:val="•"/>
      <w:lvlJc w:val="left"/>
      <w:pPr>
        <w:ind w:left="7093" w:hanging="428"/>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B666A"/>
    <w:rsid w:val="30667C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464" w:hanging="429"/>
      <w:jc w:val="both"/>
      <w:outlineLvl w:val="1"/>
    </w:pPr>
    <w:rPr>
      <w:rFonts w:ascii="Times New Roman" w:hAnsi="Times New Roman" w:eastAsia="Times New Roman" w:cs="Times New Roman"/>
      <w:b/>
      <w:bCs/>
      <w:sz w:val="20"/>
      <w:szCs w:val="20"/>
      <w:lang w:val="en-US" w:eastAsia="en-US" w:bidi="en-US"/>
    </w:rPr>
  </w:style>
  <w:style w:type="character" w:default="1" w:styleId="4">
    <w:name w:val="Default Paragraph Font"/>
    <w:semiHidden/>
    <w:unhideWhenUsed/>
    <w:qFormat/>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0"/>
      <w:szCs w:val="20"/>
      <w:lang w:val="en-US" w:eastAsia="en-US" w:bidi="en-US"/>
    </w:rPr>
  </w:style>
  <w:style w:type="table" w:customStyle="1" w:styleId="6">
    <w:name w:val="Table Normal1"/>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ind w:left="540" w:hanging="429"/>
      <w:jc w:val="both"/>
    </w:pPr>
    <w:rPr>
      <w:rFonts w:ascii="Times New Roman" w:hAnsi="Times New Roman" w:eastAsia="Times New Roman" w:cs="Times New Roman"/>
      <w:lang w:val="en-US" w:eastAsia="en-US" w:bidi="en-US"/>
    </w:rPr>
  </w:style>
  <w:style w:type="paragraph" w:customStyle="1" w:styleId="8">
    <w:name w:val="Table Paragraph"/>
    <w:basedOn w:val="1"/>
    <w:qFormat/>
    <w:uiPriority w:val="1"/>
    <w:pPr>
      <w:spacing w:line="178" w:lineRule="exact"/>
      <w:ind w:left="-38" w:right="-44"/>
    </w:pPr>
    <w:rPr>
      <w:rFonts w:ascii="Times New Roman" w:hAnsi="Times New Roman" w:eastAsia="Times New Roman" w:cs="Times New Roman"/>
      <w:u w:val="single" w:color="000000"/>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2019-10-29T02:20:00Z</dcterms:created>
  <dc:creator>Tessa Vanina</dc:creator>
  <cp:lastModifiedBy>google1567828255</cp:lastModifiedBy>
  <dcterms:modified xsi:type="dcterms:W3CDTF">2019-10-29T02:25:50Z</dcterms:modified>
  <dc:title>PENJADUALAN FLOWSHOP DENGAN ALGORITMA GENETIKA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Microsoft® Word untuk Office 365</vt:lpwstr>
  </property>
  <property fmtid="{D5CDD505-2E9C-101B-9397-08002B2CF9AE}" pid="4" name="LastSaved">
    <vt:filetime>2019-10-29T00:00:00Z</vt:filetime>
  </property>
  <property fmtid="{D5CDD505-2E9C-101B-9397-08002B2CF9AE}" pid="5" name="KSOProductBuildVer">
    <vt:lpwstr>1033-11.2.0.8991</vt:lpwstr>
  </property>
</Properties>
</file>